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ook w:val="01E0" w:firstRow="1" w:lastRow="1" w:firstColumn="1" w:lastColumn="1" w:noHBand="0" w:noVBand="0"/>
      </w:tblPr>
      <w:tblGrid>
        <w:gridCol w:w="3922"/>
        <w:gridCol w:w="2029"/>
        <w:gridCol w:w="3896"/>
      </w:tblGrid>
      <w:tr w:rsidR="001216B4" w:rsidRPr="00B54D5E" w:rsidTr="00B54D5E">
        <w:tc>
          <w:tcPr>
            <w:tcW w:w="3922" w:type="dxa"/>
          </w:tcPr>
          <w:p w:rsidR="001216B4" w:rsidRPr="00EF01C8" w:rsidRDefault="001216B4" w:rsidP="0012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C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216B4" w:rsidRPr="00EF01C8" w:rsidRDefault="001216B4" w:rsidP="0012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1C8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216B4" w:rsidRPr="00136799" w:rsidRDefault="001216B4" w:rsidP="001216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367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№ 1 от </w:t>
            </w:r>
            <w:r w:rsidR="00136799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bookmarkStart w:id="0" w:name="_GoBack"/>
            <w:bookmarkEnd w:id="0"/>
            <w:r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.08.201</w:t>
            </w:r>
            <w:r w:rsidR="00C640C9"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</w:t>
            </w:r>
            <w:r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г.</w:t>
            </w:r>
          </w:p>
          <w:p w:rsidR="001216B4" w:rsidRPr="00EF01C8" w:rsidRDefault="001216B4" w:rsidP="00820BD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1216B4" w:rsidRPr="00EF01C8" w:rsidRDefault="001216B4" w:rsidP="00820BD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1216B4" w:rsidRPr="00EF01C8" w:rsidRDefault="001216B4" w:rsidP="00121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8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216B4" w:rsidRPr="00EF01C8" w:rsidRDefault="001216B4" w:rsidP="00121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216B4" w:rsidRDefault="001216B4" w:rsidP="00121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8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 П. Саввина       </w:t>
            </w:r>
          </w:p>
          <w:p w:rsidR="001216B4" w:rsidRPr="00136799" w:rsidRDefault="001216B4" w:rsidP="0013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67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Приказ </w:t>
            </w:r>
            <w:r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№ </w:t>
            </w:r>
            <w:r w:rsidR="00136799"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60</w:t>
            </w:r>
            <w:r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_от </w:t>
            </w:r>
            <w:r w:rsidR="00136799"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30</w:t>
            </w:r>
            <w:r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.08.201</w:t>
            </w:r>
            <w:r w:rsidR="00C640C9"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</w:t>
            </w:r>
            <w:r w:rsidRPr="0013679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г</w:t>
            </w:r>
            <w:r w:rsidRPr="001367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DC59C2" w:rsidRPr="004D65D5" w:rsidRDefault="00DC59C2" w:rsidP="00B54D5E">
      <w:pPr>
        <w:spacing w:after="0"/>
        <w:rPr>
          <w:rFonts w:ascii="Times New Roman" w:hAnsi="Times New Roman"/>
          <w:sz w:val="28"/>
          <w:szCs w:val="2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DC59C2" w:rsidRDefault="00DC59C2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DC59C2" w:rsidRDefault="00DC59C2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B54D5E" w:rsidRDefault="00B54D5E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B54D5E" w:rsidRDefault="00B54D5E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  <w:r w:rsidRPr="00DF5062">
        <w:rPr>
          <w:rFonts w:ascii="Times New Roman" w:hAnsi="Times New Roman"/>
          <w:b/>
          <w:sz w:val="48"/>
          <w:szCs w:val="48"/>
        </w:rPr>
        <w:t>УЧЕБНЫЙ  ПЛАН</w:t>
      </w:r>
    </w:p>
    <w:p w:rsidR="00B54D5E" w:rsidRPr="00B54D5E" w:rsidRDefault="00B54D5E" w:rsidP="00B54D5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54D5E">
        <w:rPr>
          <w:rFonts w:ascii="Times New Roman" w:hAnsi="Times New Roman"/>
          <w:sz w:val="32"/>
          <w:szCs w:val="32"/>
        </w:rPr>
        <w:t>структурного подразделения - детский сад</w:t>
      </w:r>
    </w:p>
    <w:p w:rsidR="00DC59C2" w:rsidRPr="00B54D5E" w:rsidRDefault="00C640C9" w:rsidP="00B54D5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МКОУ Шестаковская СОШ </w:t>
      </w:r>
      <w:r>
        <w:rPr>
          <w:rFonts w:ascii="Times New Roman" w:hAnsi="Times New Roman"/>
          <w:sz w:val="32"/>
          <w:szCs w:val="32"/>
        </w:rPr>
        <w:br/>
        <w:t>на 2019 - 2020</w:t>
      </w:r>
      <w:r w:rsidR="00B54D5E" w:rsidRPr="00B54D5E">
        <w:rPr>
          <w:rFonts w:ascii="Times New Roman" w:hAnsi="Times New Roman"/>
          <w:sz w:val="32"/>
          <w:szCs w:val="32"/>
        </w:rPr>
        <w:t xml:space="preserve"> учебный год</w:t>
      </w: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48"/>
          <w:szCs w:val="48"/>
        </w:rPr>
      </w:pPr>
    </w:p>
    <w:p w:rsidR="00DC59C2" w:rsidRDefault="00DC59C2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B54D5E" w:rsidRDefault="00B54D5E" w:rsidP="00B54D5E">
      <w:pPr>
        <w:rPr>
          <w:rFonts w:ascii="Times New Roman" w:hAnsi="Times New Roman"/>
          <w:sz w:val="24"/>
          <w:szCs w:val="24"/>
        </w:rPr>
      </w:pPr>
    </w:p>
    <w:p w:rsidR="00B54D5E" w:rsidRDefault="00B54D5E" w:rsidP="009A3F20">
      <w:pPr>
        <w:jc w:val="center"/>
        <w:rPr>
          <w:rFonts w:ascii="Times New Roman" w:hAnsi="Times New Roman"/>
          <w:sz w:val="24"/>
          <w:szCs w:val="24"/>
        </w:rPr>
      </w:pPr>
    </w:p>
    <w:p w:rsidR="00DC59C2" w:rsidRDefault="00DC59C2" w:rsidP="009A3F20">
      <w:pPr>
        <w:jc w:val="center"/>
        <w:rPr>
          <w:rFonts w:ascii="Times New Roman" w:hAnsi="Times New Roman"/>
          <w:sz w:val="28"/>
          <w:szCs w:val="28"/>
        </w:rPr>
      </w:pPr>
      <w:r w:rsidRPr="006E27AC">
        <w:rPr>
          <w:rFonts w:ascii="Times New Roman" w:hAnsi="Times New Roman"/>
          <w:sz w:val="28"/>
          <w:szCs w:val="28"/>
        </w:rPr>
        <w:t>с. Шестаково</w:t>
      </w:r>
    </w:p>
    <w:p w:rsidR="00DF5062" w:rsidRDefault="00054A31" w:rsidP="009A3F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640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A3F20" w:rsidRPr="00B54D5E" w:rsidRDefault="00DC59C2" w:rsidP="00B54D5E">
      <w:pPr>
        <w:jc w:val="center"/>
        <w:rPr>
          <w:rFonts w:ascii="Times New Roman" w:hAnsi="Times New Roman"/>
          <w:b/>
          <w:sz w:val="24"/>
          <w:szCs w:val="24"/>
        </w:rPr>
      </w:pPr>
      <w:r w:rsidRPr="00B54D5E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9A3F20" w:rsidRPr="00B54D5E" w:rsidRDefault="009A3F20" w:rsidP="00B54D5E">
      <w:pPr>
        <w:spacing w:after="0"/>
        <w:ind w:left="8" w:firstLine="701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Настоящий </w:t>
      </w:r>
      <w:r w:rsidR="00B54D5E" w:rsidRPr="00B54D5E">
        <w:rPr>
          <w:rFonts w:ascii="Times New Roman" w:hAnsi="Times New Roman"/>
          <w:sz w:val="24"/>
          <w:szCs w:val="24"/>
        </w:rPr>
        <w:t>у</w:t>
      </w:r>
      <w:r w:rsidRPr="00B54D5E">
        <w:rPr>
          <w:rFonts w:ascii="Times New Roman" w:hAnsi="Times New Roman"/>
          <w:sz w:val="24"/>
          <w:szCs w:val="24"/>
        </w:rPr>
        <w:t>чебный план непосредственно образовательной деятельности по реализации основной образовательной программы дошкольного образования структурного подразделения – детский сад МКОУ Шестаковская СОШ является нормативным документом, регламентирующим организацию образовательного процесса в структурном подразделении – детский сад МКОУ Шестаковская СОШ с учетом учебно-методического, кадрового и материально-технического оснащения.</w:t>
      </w:r>
    </w:p>
    <w:p w:rsidR="00B54D5E" w:rsidRDefault="00B54D5E" w:rsidP="00B54D5E">
      <w:pPr>
        <w:spacing w:after="0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20" w:rsidRPr="00B54D5E" w:rsidRDefault="009A3F20" w:rsidP="00B54D5E">
      <w:pPr>
        <w:spacing w:after="0"/>
        <w:ind w:right="-7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Нормативная база для составления учебного плана</w:t>
      </w:r>
    </w:p>
    <w:p w:rsidR="009A3F20" w:rsidRPr="00B54D5E" w:rsidRDefault="009A3F20" w:rsidP="00B54D5E">
      <w:pPr>
        <w:numPr>
          <w:ilvl w:val="0"/>
          <w:numId w:val="7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Закон Российской Федерации от 29.12.2012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г. № 273 - ФЗ «Об образовании Российской Федерации»;</w:t>
      </w:r>
    </w:p>
    <w:p w:rsidR="00B54D5E" w:rsidRPr="00B54D5E" w:rsidRDefault="00B54D5E" w:rsidP="00B54D5E">
      <w:pPr>
        <w:numPr>
          <w:ilvl w:val="0"/>
          <w:numId w:val="7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54D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54D5E">
        <w:rPr>
          <w:rFonts w:ascii="Times New Roman" w:hAnsi="Times New Roman"/>
          <w:sz w:val="24"/>
          <w:szCs w:val="24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B54D5E" w:rsidRPr="00B54D5E" w:rsidRDefault="00B54D5E" w:rsidP="00B54D5E">
      <w:pPr>
        <w:numPr>
          <w:ilvl w:val="0"/>
          <w:numId w:val="7"/>
        </w:numPr>
        <w:tabs>
          <w:tab w:val="left" w:pos="368"/>
        </w:tabs>
        <w:spacing w:after="0"/>
        <w:ind w:left="368" w:right="40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54D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54D5E">
        <w:rPr>
          <w:rFonts w:ascii="Times New Roman" w:hAnsi="Times New Roman"/>
          <w:sz w:val="24"/>
          <w:szCs w:val="24"/>
        </w:rPr>
        <w:t xml:space="preserve"> России от 30.08.2013 года № 1014 </w:t>
      </w:r>
      <w:r>
        <w:rPr>
          <w:rFonts w:ascii="Times New Roman" w:hAnsi="Times New Roman"/>
          <w:sz w:val="24"/>
          <w:szCs w:val="24"/>
        </w:rPr>
        <w:t>«</w:t>
      </w:r>
      <w:r w:rsidRPr="00B54D5E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  <w:r w:rsidRPr="00B54D5E">
        <w:rPr>
          <w:rFonts w:ascii="Times New Roman" w:eastAsia="Calibri" w:hAnsi="Times New Roman"/>
          <w:sz w:val="24"/>
          <w:szCs w:val="24"/>
        </w:rPr>
        <w:t>».</w:t>
      </w:r>
    </w:p>
    <w:p w:rsidR="009A3F20" w:rsidRPr="000A5CDE" w:rsidRDefault="009A3F20" w:rsidP="00B54D5E">
      <w:pPr>
        <w:numPr>
          <w:ilvl w:val="0"/>
          <w:numId w:val="7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(утверждены Постановлением Главного государственного санитарного врача РФ от 15.05.2013 г. № 26);</w:t>
      </w:r>
    </w:p>
    <w:p w:rsidR="000A5CDE" w:rsidRPr="000A5CDE" w:rsidRDefault="000A5CDE" w:rsidP="00B54D5E">
      <w:pPr>
        <w:numPr>
          <w:ilvl w:val="0"/>
          <w:numId w:val="7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0A5CDE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CDE">
        <w:rPr>
          <w:rFonts w:ascii="Times New Roman" w:hAnsi="Times New Roman"/>
          <w:sz w:val="24"/>
          <w:szCs w:val="24"/>
        </w:rPr>
        <w:t xml:space="preserve"> «Комментарии к ФГОС дошкольного образования» Министерства образования и науки Российской Федерации» от 28.02.2014 г. № 08-249</w:t>
      </w:r>
      <w:r>
        <w:rPr>
          <w:rFonts w:ascii="Times New Roman" w:hAnsi="Times New Roman"/>
          <w:sz w:val="24"/>
          <w:szCs w:val="24"/>
        </w:rPr>
        <w:t>;</w:t>
      </w:r>
    </w:p>
    <w:p w:rsidR="009A3F20" w:rsidRPr="00B54D5E" w:rsidRDefault="009A3F20" w:rsidP="00B54D5E">
      <w:pPr>
        <w:numPr>
          <w:ilvl w:val="0"/>
          <w:numId w:val="7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«Детство»  под редакцией Т.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И.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Бабаевой А.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Г.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D5E">
        <w:rPr>
          <w:rFonts w:ascii="Times New Roman" w:hAnsi="Times New Roman"/>
          <w:sz w:val="24"/>
          <w:szCs w:val="24"/>
        </w:rPr>
        <w:t>Гоберидзе</w:t>
      </w:r>
      <w:proofErr w:type="spellEnd"/>
      <w:r w:rsidRPr="00B54D5E">
        <w:rPr>
          <w:rFonts w:ascii="Times New Roman" w:hAnsi="Times New Roman"/>
          <w:sz w:val="24"/>
          <w:szCs w:val="24"/>
        </w:rPr>
        <w:t>, З.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А.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Михайловой и др.</w:t>
      </w:r>
      <w:r w:rsid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 xml:space="preserve">с учетом ФГОС; </w:t>
      </w:r>
    </w:p>
    <w:p w:rsidR="009A3F20" w:rsidRPr="00B54D5E" w:rsidRDefault="009A3F20" w:rsidP="00B54D5E">
      <w:pPr>
        <w:numPr>
          <w:ilvl w:val="0"/>
          <w:numId w:val="7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Устав МКОУ Шестаковская СОШ;</w:t>
      </w:r>
    </w:p>
    <w:p w:rsidR="00B54D5E" w:rsidRDefault="009A3F20" w:rsidP="000A5CDE">
      <w:pPr>
        <w:tabs>
          <w:tab w:val="left" w:pos="348"/>
        </w:tabs>
        <w:spacing w:after="0"/>
        <w:ind w:left="368" w:hanging="35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eastAsia="Symbol" w:hAnsi="Times New Roman"/>
          <w:sz w:val="24"/>
          <w:szCs w:val="24"/>
        </w:rPr>
        <w:t>•</w:t>
      </w:r>
      <w:r w:rsidRPr="00B54D5E">
        <w:rPr>
          <w:rFonts w:ascii="Times New Roman" w:hAnsi="Times New Roman"/>
          <w:sz w:val="24"/>
          <w:szCs w:val="24"/>
        </w:rPr>
        <w:tab/>
        <w:t>Основная образовательная программа структурн</w:t>
      </w:r>
      <w:r w:rsidR="000A5CDE">
        <w:rPr>
          <w:rFonts w:ascii="Times New Roman" w:hAnsi="Times New Roman"/>
          <w:sz w:val="24"/>
          <w:szCs w:val="24"/>
        </w:rPr>
        <w:t>ого подразделения – детский сад.</w:t>
      </w:r>
    </w:p>
    <w:p w:rsidR="000A5CDE" w:rsidRPr="000A5CDE" w:rsidRDefault="000A5CDE" w:rsidP="000A5C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5CDE">
        <w:rPr>
          <w:rFonts w:ascii="Times New Roman" w:hAnsi="Times New Roman"/>
          <w:sz w:val="24"/>
          <w:szCs w:val="24"/>
        </w:rPr>
        <w:t>Учебный план составлен в соответствии с основной образовательной программой дошкольного образования, разработанной учреждением самостоятельно на основе федерального государственного образовательного стандарта дошкольного образования.</w:t>
      </w:r>
    </w:p>
    <w:p w:rsidR="000A5CDE" w:rsidRDefault="000A5CDE" w:rsidP="00B54D5E">
      <w:pPr>
        <w:spacing w:after="0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20" w:rsidRPr="00B54D5E" w:rsidRDefault="009A3F20" w:rsidP="00B54D5E">
      <w:pPr>
        <w:spacing w:after="0"/>
        <w:ind w:right="-7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Основные задачи учебного плана</w:t>
      </w:r>
    </w:p>
    <w:p w:rsidR="009A3F20" w:rsidRPr="00B54D5E" w:rsidRDefault="009A3F20" w:rsidP="00B54D5E">
      <w:pPr>
        <w:numPr>
          <w:ilvl w:val="0"/>
          <w:numId w:val="9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регулирование объёма образовательной нагрузки;</w:t>
      </w:r>
    </w:p>
    <w:p w:rsidR="009A3F20" w:rsidRPr="00B54D5E" w:rsidRDefault="009A3F20" w:rsidP="00B54D5E">
      <w:pPr>
        <w:numPr>
          <w:ilvl w:val="0"/>
          <w:numId w:val="9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реализация федеральных государственных требований к содержанию и организации образовательного процесса в ДОУ;</w:t>
      </w:r>
    </w:p>
    <w:p w:rsidR="00F5118E" w:rsidRPr="00B54D5E" w:rsidRDefault="009A3F20" w:rsidP="00B54D5E">
      <w:pPr>
        <w:numPr>
          <w:ilvl w:val="0"/>
          <w:numId w:val="9"/>
        </w:numPr>
        <w:tabs>
          <w:tab w:val="left" w:pos="368"/>
        </w:tabs>
        <w:spacing w:after="0"/>
        <w:ind w:left="368" w:hanging="368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обеспечение углублённой работы по приоритетным направлениям деятельности ДОУ.</w:t>
      </w:r>
      <w:r w:rsidR="00B54D5E" w:rsidRPr="00B54D5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</w:t>
      </w:r>
      <w:r w:rsidR="00F5118E" w:rsidRPr="00B54D5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</w:t>
      </w:r>
    </w:p>
    <w:p w:rsidR="00DC59C2" w:rsidRPr="00B54D5E" w:rsidRDefault="00DC59C2" w:rsidP="00B54D5E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B54D5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</w:p>
    <w:p w:rsidR="00DC59C2" w:rsidRPr="00B54D5E" w:rsidRDefault="00DC59C2" w:rsidP="00B54D5E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color w:val="000000"/>
          <w:spacing w:val="1"/>
          <w:sz w:val="24"/>
          <w:szCs w:val="24"/>
        </w:rPr>
        <w:t>Социально-коммуникативное</w:t>
      </w:r>
      <w:r w:rsidRPr="00B54D5E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B54D5E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B54D5E">
        <w:rPr>
          <w:rFonts w:ascii="Times New Roman" w:hAnsi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B54D5E">
        <w:rPr>
          <w:rFonts w:ascii="Times New Roman" w:hAnsi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B54D5E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собственных </w:t>
      </w:r>
      <w:r w:rsidRPr="00B54D5E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B54D5E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</w:t>
      </w:r>
      <w:r w:rsidRPr="00B54D5E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готовности к совместной </w:t>
      </w:r>
      <w:r w:rsidRPr="00B54D5E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C59C2" w:rsidRPr="00B54D5E" w:rsidRDefault="00DC59C2" w:rsidP="00B54D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color w:val="000000"/>
          <w:sz w:val="24"/>
          <w:szCs w:val="24"/>
        </w:rPr>
        <w:t>Познавательное</w:t>
      </w:r>
      <w:r w:rsidRPr="00B54D5E">
        <w:rPr>
          <w:rFonts w:ascii="Times New Roman" w:hAnsi="Times New Roman"/>
          <w:color w:val="000000"/>
          <w:sz w:val="24"/>
          <w:szCs w:val="24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54D5E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54D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4D5E">
        <w:rPr>
          <w:rFonts w:ascii="Times New Roman" w:hAnsi="Times New Roman"/>
          <w:color w:val="000000"/>
          <w:sz w:val="24"/>
          <w:szCs w:val="24"/>
        </w:rPr>
        <w:t>общем</w:t>
      </w:r>
      <w:proofErr w:type="gramEnd"/>
      <w:r w:rsidRPr="00B54D5E">
        <w:rPr>
          <w:rFonts w:ascii="Times New Roman" w:hAnsi="Times New Roman"/>
          <w:color w:val="000000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DC59C2" w:rsidRPr="00B54D5E" w:rsidRDefault="00DC59C2" w:rsidP="00B54D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D5E">
        <w:rPr>
          <w:rFonts w:ascii="Times New Roman" w:hAnsi="Times New Roman"/>
          <w:b/>
          <w:color w:val="000000"/>
          <w:sz w:val="24"/>
          <w:szCs w:val="24"/>
        </w:rPr>
        <w:t>Речевое</w:t>
      </w:r>
      <w:r w:rsidRPr="00B54D5E">
        <w:rPr>
          <w:rFonts w:ascii="Times New Roman" w:hAnsi="Times New Roman"/>
          <w:color w:val="000000"/>
          <w:sz w:val="24"/>
          <w:szCs w:val="24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  <w:r w:rsidRP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color w:val="000000"/>
          <w:sz w:val="24"/>
          <w:szCs w:val="24"/>
        </w:rPr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C59C2" w:rsidRPr="00B54D5E" w:rsidRDefault="00DC59C2" w:rsidP="00B54D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D5E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Художественно-эстетическое </w:t>
      </w:r>
      <w:r w:rsidRPr="00B54D5E">
        <w:rPr>
          <w:rFonts w:ascii="Times New Roman" w:hAnsi="Times New Roman"/>
          <w:color w:val="000000"/>
          <w:sz w:val="24"/>
          <w:szCs w:val="24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B54D5E">
        <w:rPr>
          <w:rFonts w:ascii="Times New Roman" w:hAnsi="Times New Roman"/>
          <w:bCs/>
          <w:color w:val="000000"/>
          <w:sz w:val="24"/>
          <w:szCs w:val="24"/>
        </w:rPr>
        <w:t>др.).</w:t>
      </w:r>
      <w:proofErr w:type="gramEnd"/>
    </w:p>
    <w:p w:rsidR="006A102B" w:rsidRPr="00B54D5E" w:rsidRDefault="00DC59C2" w:rsidP="00B54D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Физическое </w:t>
      </w:r>
      <w:r w:rsidRPr="00B54D5E">
        <w:rPr>
          <w:rFonts w:ascii="Times New Roman" w:hAnsi="Times New Roman"/>
          <w:color w:val="000000"/>
          <w:sz w:val="24"/>
          <w:szCs w:val="24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54D5E">
        <w:rPr>
          <w:rFonts w:ascii="Times New Roman" w:hAnsi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B54D5E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B54D5E">
        <w:rPr>
          <w:rFonts w:ascii="Times New Roman" w:hAnsi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B54D5E">
        <w:rPr>
          <w:rFonts w:ascii="Times New Roman" w:hAnsi="Times New Roman"/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54D5E" w:rsidRDefault="00B54D5E" w:rsidP="00B54D5E">
      <w:pPr>
        <w:shd w:val="clear" w:color="auto" w:fill="FFFFFF"/>
        <w:spacing w:after="0"/>
        <w:ind w:firstLine="69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20" w:rsidRPr="00B54D5E" w:rsidRDefault="009A3F20" w:rsidP="00B54D5E">
      <w:pPr>
        <w:shd w:val="clear" w:color="auto" w:fill="FFFFFF"/>
        <w:spacing w:after="0"/>
        <w:ind w:firstLine="696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Обязательная (инвариантная) часть учебного плана</w:t>
      </w:r>
    </w:p>
    <w:p w:rsidR="009A3F20" w:rsidRPr="00B54D5E" w:rsidRDefault="009A3F20" w:rsidP="00B54D5E">
      <w:pPr>
        <w:numPr>
          <w:ilvl w:val="0"/>
          <w:numId w:val="10"/>
        </w:num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дошкольном </w:t>
      </w:r>
      <w:proofErr w:type="gramStart"/>
      <w:r w:rsidRPr="00B54D5E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B54D5E">
        <w:rPr>
          <w:rFonts w:ascii="Times New Roman" w:hAnsi="Times New Roman"/>
          <w:sz w:val="24"/>
          <w:szCs w:val="24"/>
        </w:rPr>
        <w:t xml:space="preserve"> строго соблюдается максимально допустимый объём образовательной</w:t>
      </w:r>
      <w:r w:rsidR="00B7656E" w:rsidRPr="00B54D5E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недельной нагрузки в соответствии с санитарно-эпидемиологическими правилами и нормативами.</w:t>
      </w:r>
      <w:r w:rsidR="00B7656E" w:rsidRPr="00B54D5E">
        <w:rPr>
          <w:rFonts w:ascii="Times New Roman" w:hAnsi="Times New Roman"/>
          <w:sz w:val="24"/>
          <w:szCs w:val="24"/>
        </w:rPr>
        <w:t xml:space="preserve">  </w:t>
      </w:r>
      <w:r w:rsidRPr="00B54D5E">
        <w:rPr>
          <w:rFonts w:ascii="Times New Roman" w:hAnsi="Times New Roman"/>
          <w:sz w:val="24"/>
          <w:szCs w:val="24"/>
        </w:rPr>
        <w:t>Также строго выполняются временные нормативы по продолжительности непрерывной непосредственно образовательной.</w:t>
      </w:r>
    </w:p>
    <w:p w:rsidR="009A3F20" w:rsidRPr="00B54D5E" w:rsidRDefault="009A3F20" w:rsidP="00B54D5E">
      <w:pPr>
        <w:numPr>
          <w:ilvl w:val="0"/>
          <w:numId w:val="11"/>
        </w:numPr>
        <w:tabs>
          <w:tab w:val="left" w:pos="255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lastRenderedPageBreak/>
        <w:t xml:space="preserve">первой половине дня в </w:t>
      </w:r>
      <w:r w:rsidR="00B7656E" w:rsidRPr="00B54D5E">
        <w:rPr>
          <w:rFonts w:ascii="Times New Roman" w:hAnsi="Times New Roman"/>
          <w:sz w:val="24"/>
          <w:szCs w:val="24"/>
        </w:rPr>
        <w:t>средней подгруппе</w:t>
      </w:r>
      <w:r w:rsidRPr="00B54D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D5E">
        <w:rPr>
          <w:rFonts w:ascii="Times New Roman" w:hAnsi="Times New Roman"/>
          <w:sz w:val="24"/>
          <w:szCs w:val="24"/>
        </w:rPr>
        <w:t>планиру</w:t>
      </w:r>
      <w:r w:rsidR="00B7656E" w:rsidRPr="00B54D5E">
        <w:rPr>
          <w:rFonts w:ascii="Times New Roman" w:hAnsi="Times New Roman"/>
          <w:sz w:val="24"/>
          <w:szCs w:val="24"/>
        </w:rPr>
        <w:t>е</w:t>
      </w:r>
      <w:r w:rsidRPr="00B54D5E">
        <w:rPr>
          <w:rFonts w:ascii="Times New Roman" w:hAnsi="Times New Roman"/>
          <w:sz w:val="24"/>
          <w:szCs w:val="24"/>
        </w:rPr>
        <w:t>тся не более двух</w:t>
      </w:r>
      <w:proofErr w:type="gramEnd"/>
      <w:r w:rsidRPr="00B54D5E">
        <w:rPr>
          <w:rFonts w:ascii="Times New Roman" w:hAnsi="Times New Roman"/>
          <w:sz w:val="24"/>
          <w:szCs w:val="24"/>
        </w:rPr>
        <w:t xml:space="preserve"> интеллектуальных форм, в </w:t>
      </w:r>
      <w:r w:rsidR="00B7656E" w:rsidRPr="00B54D5E">
        <w:rPr>
          <w:rFonts w:ascii="Times New Roman" w:hAnsi="Times New Roman"/>
          <w:sz w:val="24"/>
          <w:szCs w:val="24"/>
        </w:rPr>
        <w:t>под</w:t>
      </w:r>
      <w:r w:rsidRPr="00B54D5E">
        <w:rPr>
          <w:rFonts w:ascii="Times New Roman" w:hAnsi="Times New Roman"/>
          <w:sz w:val="24"/>
          <w:szCs w:val="24"/>
        </w:rPr>
        <w:t>групп</w:t>
      </w:r>
      <w:r w:rsidR="00B7656E" w:rsidRPr="00B54D5E">
        <w:rPr>
          <w:rFonts w:ascii="Times New Roman" w:hAnsi="Times New Roman"/>
          <w:sz w:val="24"/>
          <w:szCs w:val="24"/>
        </w:rPr>
        <w:t>е</w:t>
      </w:r>
      <w:r w:rsidRPr="00B54D5E">
        <w:rPr>
          <w:rFonts w:ascii="Times New Roman" w:hAnsi="Times New Roman"/>
          <w:sz w:val="24"/>
          <w:szCs w:val="24"/>
        </w:rPr>
        <w:t xml:space="preserve"> старшего дошкольного возраста – не более трех.</w:t>
      </w:r>
    </w:p>
    <w:p w:rsidR="009A3F20" w:rsidRPr="00B54D5E" w:rsidRDefault="00B7656E" w:rsidP="00B54D5E">
      <w:pPr>
        <w:numPr>
          <w:ilvl w:val="0"/>
          <w:numId w:val="11"/>
        </w:numPr>
        <w:tabs>
          <w:tab w:val="left" w:pos="303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подгруппе</w:t>
      </w:r>
      <w:r w:rsidR="009A3F20" w:rsidRPr="00B54D5E">
        <w:rPr>
          <w:rFonts w:ascii="Times New Roman" w:hAnsi="Times New Roman"/>
          <w:sz w:val="24"/>
          <w:szCs w:val="24"/>
        </w:rPr>
        <w:t xml:space="preserve"> детей старшего дошкольного возраста ООД планируется во второй половине дня, преимущественно художественно-продуктивного или двигательного характера.</w:t>
      </w:r>
    </w:p>
    <w:p w:rsidR="009A3F20" w:rsidRPr="00B54D5E" w:rsidRDefault="009A3F20" w:rsidP="00B54D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:rsidR="009A3F20" w:rsidRPr="00B54D5E" w:rsidRDefault="009A3F20" w:rsidP="00B54D5E">
      <w:pPr>
        <w:numPr>
          <w:ilvl w:val="0"/>
          <w:numId w:val="11"/>
        </w:numPr>
        <w:tabs>
          <w:tab w:val="left" w:pos="320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середине времени, отведённого на непрерывную образовательную деятельность, проводятся физкультминутки. Перерывы между периодами непрерывной образовательной деятельности – не менее 10 минут.</w:t>
      </w:r>
    </w:p>
    <w:p w:rsidR="009A3F20" w:rsidRPr="00B54D5E" w:rsidRDefault="009A3F20" w:rsidP="00B54D5E">
      <w:pPr>
        <w:numPr>
          <w:ilvl w:val="0"/>
          <w:numId w:val="12"/>
        </w:numPr>
        <w:tabs>
          <w:tab w:val="left" w:pos="234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середине года (январь</w:t>
      </w:r>
      <w:r w:rsidR="00B54D5E">
        <w:rPr>
          <w:rFonts w:ascii="Times New Roman" w:hAnsi="Times New Roman"/>
          <w:sz w:val="24"/>
          <w:szCs w:val="24"/>
        </w:rPr>
        <w:t>)</w:t>
      </w:r>
      <w:r w:rsidRPr="00B54D5E">
        <w:rPr>
          <w:rFonts w:ascii="Times New Roman" w:hAnsi="Times New Roman"/>
          <w:sz w:val="24"/>
          <w:szCs w:val="24"/>
        </w:rPr>
        <w:t xml:space="preserve"> для воспитанников дошкольных групп организуются недельные каникулы, во время которых проводится НОД только эстетически-оздоровительного цикла.</w:t>
      </w:r>
    </w:p>
    <w:p w:rsidR="009A3F20" w:rsidRPr="00B54D5E" w:rsidRDefault="009A3F20" w:rsidP="00B54D5E">
      <w:pPr>
        <w:numPr>
          <w:ilvl w:val="0"/>
          <w:numId w:val="12"/>
        </w:numPr>
        <w:tabs>
          <w:tab w:val="left" w:pos="262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летний период жизнь детей максимально выносится на свежий воздух, где проводятся согласно плану летней – оздоровительной работы спортивные и подвижные игры, праздники, развлечения, а также увеличивается время прогулок. В летний период </w:t>
      </w:r>
      <w:r w:rsidR="00B7656E" w:rsidRPr="00B54D5E">
        <w:rPr>
          <w:rFonts w:ascii="Times New Roman" w:hAnsi="Times New Roman"/>
          <w:sz w:val="24"/>
          <w:szCs w:val="24"/>
        </w:rPr>
        <w:t xml:space="preserve">средняя и </w:t>
      </w:r>
      <w:r w:rsidRPr="00B54D5E">
        <w:rPr>
          <w:rFonts w:ascii="Times New Roman" w:hAnsi="Times New Roman"/>
          <w:sz w:val="24"/>
          <w:szCs w:val="24"/>
        </w:rPr>
        <w:t xml:space="preserve"> старшая </w:t>
      </w:r>
      <w:r w:rsidR="00B7656E" w:rsidRPr="00B54D5E">
        <w:rPr>
          <w:rFonts w:ascii="Times New Roman" w:hAnsi="Times New Roman"/>
          <w:sz w:val="24"/>
          <w:szCs w:val="24"/>
        </w:rPr>
        <w:t>под</w:t>
      </w:r>
      <w:r w:rsidRPr="00B54D5E">
        <w:rPr>
          <w:rFonts w:ascii="Times New Roman" w:hAnsi="Times New Roman"/>
          <w:sz w:val="24"/>
          <w:szCs w:val="24"/>
        </w:rPr>
        <w:t>группы работают в каникулярном режиме. Максимальный объем недельной нагрузки по обязательной части не превышает допустимую нагрузку.</w:t>
      </w:r>
    </w:p>
    <w:p w:rsidR="00B54D5E" w:rsidRDefault="00B54D5E" w:rsidP="00B54D5E">
      <w:pPr>
        <w:spacing w:after="0"/>
        <w:ind w:right="1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56E" w:rsidRPr="00B54D5E" w:rsidRDefault="00B7656E" w:rsidP="00B54D5E">
      <w:pPr>
        <w:spacing w:after="0"/>
        <w:ind w:right="132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Средняя группа</w:t>
      </w:r>
    </w:p>
    <w:p w:rsidR="0029228C" w:rsidRPr="00B54D5E" w:rsidRDefault="00B7656E" w:rsidP="00B54D5E">
      <w:pPr>
        <w:spacing w:after="0"/>
        <w:ind w:left="8" w:right="140" w:firstLine="701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Для детей пятого года жизни продолжительность организованной образовательной нагрузки составляет 4 часа в неделю, продолжительность ООД – не более 20 минут, максимально допустимый объем образовательной нагрузки в первой половине дня не превышает 40 минут, общее количество занятий – 10.</w:t>
      </w:r>
      <w:r w:rsidR="00136799">
        <w:rPr>
          <w:noProof/>
          <w:sz w:val="24"/>
          <w:szCs w:val="24"/>
        </w:rPr>
        <w:pict>
          <v:rect id="Shape 7" o:spid="_x0000_s1029" style="position:absolute;left:0;text-align:left;margin-left:6.5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" o:allowincell="f" fillcolor="black" stroked="f">
            <v:path arrowok="t"/>
          </v:rect>
        </w:pict>
      </w:r>
      <w:r w:rsidR="0029228C" w:rsidRPr="00B54D5E">
        <w:rPr>
          <w:rFonts w:ascii="Times New Roman" w:hAnsi="Times New Roman"/>
          <w:sz w:val="24"/>
          <w:szCs w:val="24"/>
        </w:rPr>
        <w:t xml:space="preserve"> </w:t>
      </w:r>
    </w:p>
    <w:p w:rsidR="00B7656E" w:rsidRPr="00B54D5E" w:rsidRDefault="00B7656E" w:rsidP="00B54D5E">
      <w:pPr>
        <w:spacing w:after="0"/>
        <w:ind w:left="8" w:right="140" w:firstLine="701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Ежедневно во второй половине дня для детей 4 -5 лет для эффективного решения программных задач планируется:</w:t>
      </w:r>
    </w:p>
    <w:p w:rsidR="00B54D5E" w:rsidRDefault="00B7656E" w:rsidP="00B54D5E">
      <w:pPr>
        <w:numPr>
          <w:ilvl w:val="0"/>
          <w:numId w:val="13"/>
        </w:numPr>
        <w:tabs>
          <w:tab w:val="left" w:pos="368"/>
          <w:tab w:val="left" w:pos="567"/>
          <w:tab w:val="left" w:pos="709"/>
        </w:tabs>
        <w:spacing w:after="0"/>
        <w:ind w:right="140"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чтение художественной литературы с обсуждением </w:t>
      </w:r>
      <w:proofErr w:type="gramStart"/>
      <w:r w:rsidRPr="00B54D5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54D5E">
        <w:rPr>
          <w:rFonts w:ascii="Times New Roman" w:hAnsi="Times New Roman"/>
          <w:sz w:val="24"/>
          <w:szCs w:val="24"/>
        </w:rPr>
        <w:t xml:space="preserve"> продолжительностью 10-15</w:t>
      </w:r>
      <w:r w:rsidR="004E1EA3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минут</w:t>
      </w:r>
      <w:r w:rsidR="00B54D5E">
        <w:rPr>
          <w:rFonts w:ascii="Times New Roman" w:hAnsi="Times New Roman"/>
          <w:sz w:val="24"/>
          <w:szCs w:val="24"/>
        </w:rPr>
        <w:t>;</w:t>
      </w:r>
    </w:p>
    <w:p w:rsidR="006A102B" w:rsidRPr="00B54D5E" w:rsidRDefault="006A102B" w:rsidP="00B54D5E">
      <w:pPr>
        <w:numPr>
          <w:ilvl w:val="0"/>
          <w:numId w:val="13"/>
        </w:numPr>
        <w:tabs>
          <w:tab w:val="left" w:pos="368"/>
          <w:tab w:val="left" w:pos="567"/>
          <w:tab w:val="left" w:pos="709"/>
        </w:tabs>
        <w:spacing w:after="0"/>
        <w:ind w:right="140"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конструктивно-модельная деятельность 1 раз в неделю.</w:t>
      </w:r>
      <w:r w:rsidRPr="00B54D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4D5E" w:rsidRDefault="00B54D5E" w:rsidP="00B54D5E">
      <w:pPr>
        <w:spacing w:after="0"/>
        <w:ind w:right="1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2B" w:rsidRPr="00B54D5E" w:rsidRDefault="006A102B" w:rsidP="00B54D5E">
      <w:pPr>
        <w:spacing w:after="0"/>
        <w:ind w:right="132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Старшая группа</w:t>
      </w:r>
    </w:p>
    <w:p w:rsidR="006A102B" w:rsidRPr="00B54D5E" w:rsidRDefault="006A102B" w:rsidP="004959F7">
      <w:pPr>
        <w:spacing w:after="0"/>
        <w:ind w:left="8" w:right="140" w:firstLine="701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Для детей шестого года жизни продолжительность организованной образовательн</w:t>
      </w:r>
      <w:r w:rsidR="00FB12C0">
        <w:rPr>
          <w:rFonts w:ascii="Times New Roman" w:hAnsi="Times New Roman"/>
          <w:sz w:val="24"/>
          <w:szCs w:val="24"/>
        </w:rPr>
        <w:t>ой нагрузки составляет 6 часов 2</w:t>
      </w:r>
      <w:r w:rsidRPr="00B54D5E">
        <w:rPr>
          <w:rFonts w:ascii="Times New Roman" w:hAnsi="Times New Roman"/>
          <w:sz w:val="24"/>
          <w:szCs w:val="24"/>
        </w:rPr>
        <w:t>5 минут в неделю, продолжительность ООД – не более 25 минут, максимально допустимый объем образовательной нагрузки в пе</w:t>
      </w:r>
      <w:r w:rsidR="00FB12C0">
        <w:rPr>
          <w:rFonts w:ascii="Times New Roman" w:hAnsi="Times New Roman"/>
          <w:sz w:val="24"/>
          <w:szCs w:val="24"/>
        </w:rPr>
        <w:t xml:space="preserve">рвой половине дня не превышает </w:t>
      </w:r>
      <w:r w:rsidRPr="00B54D5E">
        <w:rPr>
          <w:rFonts w:ascii="Times New Roman" w:hAnsi="Times New Roman"/>
          <w:sz w:val="24"/>
          <w:szCs w:val="24"/>
        </w:rPr>
        <w:t>5</w:t>
      </w:r>
      <w:r w:rsidR="00FB12C0">
        <w:rPr>
          <w:rFonts w:ascii="Times New Roman" w:hAnsi="Times New Roman"/>
          <w:sz w:val="24"/>
          <w:szCs w:val="24"/>
        </w:rPr>
        <w:t>0</w:t>
      </w:r>
      <w:r w:rsidRPr="00B54D5E">
        <w:rPr>
          <w:rFonts w:ascii="Times New Roman" w:hAnsi="Times New Roman"/>
          <w:sz w:val="24"/>
          <w:szCs w:val="24"/>
        </w:rPr>
        <w:t xml:space="preserve"> минут, общее количество занятий – 13.</w:t>
      </w:r>
    </w:p>
    <w:p w:rsidR="006A102B" w:rsidRPr="00B54D5E" w:rsidRDefault="006A102B" w:rsidP="004959F7">
      <w:pPr>
        <w:spacing w:after="0"/>
        <w:ind w:left="8" w:right="140" w:firstLine="701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 Ежедневно во второй половине дня для детей 5 -6 лет для эффективного решения программных задач планируется:</w:t>
      </w:r>
    </w:p>
    <w:p w:rsidR="006A102B" w:rsidRPr="00B54D5E" w:rsidRDefault="006A102B" w:rsidP="004959F7">
      <w:pPr>
        <w:numPr>
          <w:ilvl w:val="0"/>
          <w:numId w:val="14"/>
        </w:numPr>
        <w:tabs>
          <w:tab w:val="left" w:pos="368"/>
          <w:tab w:val="left" w:pos="567"/>
        </w:tabs>
        <w:spacing w:after="0"/>
        <w:ind w:right="140" w:firstLine="284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чтение художественной литературы с обсуждением </w:t>
      </w:r>
      <w:proofErr w:type="gramStart"/>
      <w:r w:rsidRPr="00B54D5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54D5E">
        <w:rPr>
          <w:rFonts w:ascii="Times New Roman" w:hAnsi="Times New Roman"/>
          <w:sz w:val="24"/>
          <w:szCs w:val="24"/>
        </w:rPr>
        <w:t xml:space="preserve"> продолжительностью 15-20</w:t>
      </w:r>
      <w:r w:rsidR="001216B4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минут,</w:t>
      </w:r>
    </w:p>
    <w:p w:rsidR="006A102B" w:rsidRPr="00B54D5E" w:rsidRDefault="006A102B" w:rsidP="004959F7">
      <w:pPr>
        <w:numPr>
          <w:ilvl w:val="0"/>
          <w:numId w:val="14"/>
        </w:numPr>
        <w:tabs>
          <w:tab w:val="left" w:pos="368"/>
          <w:tab w:val="left" w:pos="567"/>
        </w:tabs>
        <w:spacing w:after="0"/>
        <w:ind w:firstLine="284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конструктивно-модельная деятельность 1 раз в неделю.</w:t>
      </w:r>
    </w:p>
    <w:p w:rsidR="006A102B" w:rsidRDefault="006A102B" w:rsidP="004959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Общественно полезный труд детей старшей   группы проводится в форме самообслуживания, элементарного хозяйственно-бытового труда (сервировка столов, помощь в подготовке к занятиям) и труда на природе. Его продолжительность не должна превышать 20 минут в день.</w:t>
      </w:r>
    </w:p>
    <w:p w:rsidR="004959F7" w:rsidRPr="00B54D5E" w:rsidRDefault="004959F7" w:rsidP="004959F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F7" w:rsidRDefault="006A102B" w:rsidP="004959F7">
      <w:pPr>
        <w:spacing w:after="0"/>
        <w:ind w:right="20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Вариативная часть учебного плана</w:t>
      </w:r>
    </w:p>
    <w:p w:rsidR="006A102B" w:rsidRPr="00B54D5E" w:rsidRDefault="006A102B" w:rsidP="004959F7">
      <w:pPr>
        <w:spacing w:after="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Часть образовательной программы, формируемая участниками образовательных отношений, представлена:</w:t>
      </w:r>
    </w:p>
    <w:p w:rsidR="006A102B" w:rsidRPr="00B54D5E" w:rsidRDefault="006A102B" w:rsidP="00B54D5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парциальными программами:</w:t>
      </w:r>
    </w:p>
    <w:p w:rsidR="006A102B" w:rsidRPr="00B54D5E" w:rsidRDefault="006A102B" w:rsidP="004959F7">
      <w:pPr>
        <w:numPr>
          <w:ilvl w:val="0"/>
          <w:numId w:val="15"/>
        </w:numPr>
        <w:tabs>
          <w:tab w:val="left" w:pos="480"/>
        </w:tabs>
        <w:spacing w:after="0"/>
        <w:ind w:firstLine="284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B54D5E">
        <w:rPr>
          <w:rFonts w:ascii="Times New Roman" w:hAnsi="Times New Roman"/>
          <w:sz w:val="24"/>
          <w:szCs w:val="24"/>
        </w:rPr>
        <w:t>Алямовской</w:t>
      </w:r>
      <w:proofErr w:type="spellEnd"/>
      <w:r w:rsidRPr="00B54D5E">
        <w:rPr>
          <w:rFonts w:ascii="Times New Roman" w:hAnsi="Times New Roman"/>
          <w:sz w:val="24"/>
          <w:szCs w:val="24"/>
        </w:rPr>
        <w:t xml:space="preserve"> В.Г. «Здоровье» (реализуется во всех возрастных </w:t>
      </w:r>
      <w:r w:rsidR="00880FE9">
        <w:rPr>
          <w:rFonts w:ascii="Times New Roman" w:hAnsi="Times New Roman"/>
          <w:sz w:val="24"/>
          <w:szCs w:val="24"/>
        </w:rPr>
        <w:t>под</w:t>
      </w:r>
      <w:r w:rsidRPr="00B54D5E">
        <w:rPr>
          <w:rFonts w:ascii="Times New Roman" w:hAnsi="Times New Roman"/>
          <w:sz w:val="24"/>
          <w:szCs w:val="24"/>
        </w:rPr>
        <w:t>группах),</w:t>
      </w:r>
    </w:p>
    <w:p w:rsidR="006A102B" w:rsidRPr="00B54D5E" w:rsidRDefault="006A102B" w:rsidP="004959F7">
      <w:pPr>
        <w:numPr>
          <w:ilvl w:val="0"/>
          <w:numId w:val="15"/>
        </w:numPr>
        <w:tabs>
          <w:tab w:val="left" w:pos="480"/>
        </w:tabs>
        <w:spacing w:after="0"/>
        <w:ind w:right="140" w:firstLine="284"/>
        <w:jc w:val="both"/>
        <w:rPr>
          <w:rFonts w:ascii="Times New Roman" w:eastAsia="Symbol" w:hAnsi="Times New Roman"/>
          <w:sz w:val="24"/>
          <w:szCs w:val="24"/>
        </w:rPr>
      </w:pPr>
      <w:proofErr w:type="spellStart"/>
      <w:r w:rsidRPr="00B54D5E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B54D5E">
        <w:rPr>
          <w:rFonts w:ascii="Times New Roman" w:hAnsi="Times New Roman"/>
          <w:sz w:val="24"/>
          <w:szCs w:val="24"/>
        </w:rPr>
        <w:t xml:space="preserve"> Р.Б., Авдеевой, Н.Н. Князевой О.Л. «Основы безопасности жизнедеятельности детей» (реализуется в старшей подгруппе).</w:t>
      </w:r>
    </w:p>
    <w:p w:rsidR="004D65D5" w:rsidRPr="00B54D5E" w:rsidRDefault="004D65D5" w:rsidP="00B54D5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b/>
          <w:bCs/>
          <w:sz w:val="24"/>
          <w:szCs w:val="24"/>
        </w:rPr>
        <w:t>дополнительными общеобразовательными программами:</w:t>
      </w:r>
    </w:p>
    <w:p w:rsidR="004D65D5" w:rsidRPr="00B54D5E" w:rsidRDefault="004D65D5" w:rsidP="004959F7">
      <w:pPr>
        <w:numPr>
          <w:ilvl w:val="0"/>
          <w:numId w:val="16"/>
        </w:numPr>
        <w:tabs>
          <w:tab w:val="left" w:pos="400"/>
        </w:tabs>
        <w:spacing w:after="0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«Школа – 2100» разделы: «Раз – ступенька, два – ступенька…», «</w:t>
      </w:r>
      <w:proofErr w:type="spellStart"/>
      <w:r w:rsidRPr="00B54D5E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B54D5E">
        <w:rPr>
          <w:rFonts w:ascii="Times New Roman" w:hAnsi="Times New Roman"/>
          <w:sz w:val="24"/>
          <w:szCs w:val="24"/>
        </w:rPr>
        <w:t>»;</w:t>
      </w:r>
    </w:p>
    <w:p w:rsidR="004D65D5" w:rsidRPr="00B54D5E" w:rsidRDefault="004D65D5" w:rsidP="004959F7">
      <w:pPr>
        <w:numPr>
          <w:ilvl w:val="0"/>
          <w:numId w:val="16"/>
        </w:numPr>
        <w:tabs>
          <w:tab w:val="left" w:pos="400"/>
        </w:tabs>
        <w:spacing w:after="0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«Как хорошо уметь читать» Д.Г. </w:t>
      </w:r>
      <w:proofErr w:type="spellStart"/>
      <w:r w:rsidRPr="00B54D5E">
        <w:rPr>
          <w:rFonts w:ascii="Times New Roman" w:hAnsi="Times New Roman"/>
          <w:sz w:val="24"/>
          <w:szCs w:val="24"/>
        </w:rPr>
        <w:t>Шумаевой</w:t>
      </w:r>
      <w:proofErr w:type="spellEnd"/>
      <w:r w:rsidRPr="00B54D5E">
        <w:rPr>
          <w:rFonts w:ascii="Times New Roman" w:hAnsi="Times New Roman"/>
          <w:sz w:val="24"/>
          <w:szCs w:val="24"/>
        </w:rPr>
        <w:t>.</w:t>
      </w:r>
    </w:p>
    <w:p w:rsidR="004D65D5" w:rsidRPr="00B54D5E" w:rsidRDefault="004D65D5" w:rsidP="004959F7">
      <w:pPr>
        <w:numPr>
          <w:ilvl w:val="0"/>
          <w:numId w:val="16"/>
        </w:numPr>
        <w:tabs>
          <w:tab w:val="left" w:pos="400"/>
        </w:tabs>
        <w:spacing w:after="0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«Разноцветный мир» М.Г. </w:t>
      </w:r>
      <w:proofErr w:type="spellStart"/>
      <w:r w:rsidRPr="00B54D5E">
        <w:rPr>
          <w:rFonts w:ascii="Times New Roman" w:hAnsi="Times New Roman"/>
          <w:sz w:val="24"/>
          <w:szCs w:val="24"/>
        </w:rPr>
        <w:t>Смоляковой</w:t>
      </w:r>
      <w:proofErr w:type="spellEnd"/>
      <w:r w:rsidRPr="00B54D5E">
        <w:rPr>
          <w:rFonts w:ascii="Times New Roman" w:hAnsi="Times New Roman"/>
          <w:sz w:val="24"/>
          <w:szCs w:val="24"/>
        </w:rPr>
        <w:t>.</w:t>
      </w:r>
    </w:p>
    <w:p w:rsidR="004D65D5" w:rsidRPr="00B54D5E" w:rsidRDefault="004D65D5" w:rsidP="004959F7">
      <w:pPr>
        <w:numPr>
          <w:ilvl w:val="0"/>
          <w:numId w:val="16"/>
        </w:numPr>
        <w:tabs>
          <w:tab w:val="left" w:pos="400"/>
        </w:tabs>
        <w:spacing w:after="0"/>
        <w:ind w:firstLine="284"/>
        <w:jc w:val="both"/>
        <w:rPr>
          <w:rFonts w:ascii="Times New Roman" w:eastAsia="Aria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«Ритмическая мозаика» А.И. Бурениной</w:t>
      </w:r>
      <w:r w:rsidR="004959F7">
        <w:rPr>
          <w:rFonts w:ascii="Times New Roman" w:hAnsi="Times New Roman"/>
          <w:sz w:val="24"/>
          <w:szCs w:val="24"/>
        </w:rPr>
        <w:t>,</w:t>
      </w:r>
    </w:p>
    <w:p w:rsidR="004D65D5" w:rsidRPr="00B54D5E" w:rsidRDefault="004D65D5" w:rsidP="004959F7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B54D5E">
        <w:rPr>
          <w:rFonts w:ascii="Times New Roman" w:hAnsi="Times New Roman"/>
          <w:sz w:val="24"/>
          <w:szCs w:val="24"/>
        </w:rPr>
        <w:t>которым</w:t>
      </w:r>
      <w:proofErr w:type="gramEnd"/>
      <w:r w:rsidRPr="00B54D5E">
        <w:rPr>
          <w:rFonts w:ascii="Times New Roman" w:hAnsi="Times New Roman"/>
          <w:sz w:val="24"/>
          <w:szCs w:val="24"/>
        </w:rPr>
        <w:t xml:space="preserve"> </w:t>
      </w:r>
      <w:r w:rsidR="004959F7">
        <w:rPr>
          <w:rFonts w:ascii="Times New Roman" w:hAnsi="Times New Roman"/>
          <w:sz w:val="24"/>
          <w:szCs w:val="24"/>
        </w:rPr>
        <w:t>структурное подразделение – детский сад</w:t>
      </w:r>
      <w:r w:rsidRPr="00B54D5E">
        <w:rPr>
          <w:rFonts w:ascii="Times New Roman" w:hAnsi="Times New Roman"/>
          <w:sz w:val="24"/>
          <w:szCs w:val="24"/>
        </w:rPr>
        <w:t xml:space="preserve"> осуществляет деятельность по предоставлению дополнительных образовательных услуг.</w:t>
      </w:r>
    </w:p>
    <w:p w:rsidR="004D65D5" w:rsidRPr="00B54D5E" w:rsidRDefault="00880FE9" w:rsidP="00880FE9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D65D5" w:rsidRPr="00B54D5E">
        <w:rPr>
          <w:rFonts w:ascii="Times New Roman" w:hAnsi="Times New Roman"/>
          <w:sz w:val="24"/>
          <w:szCs w:val="24"/>
        </w:rPr>
        <w:t xml:space="preserve">аправлением образовательной деятельности в </w:t>
      </w:r>
      <w:proofErr w:type="gramStart"/>
      <w:r w:rsidR="004D65D5" w:rsidRPr="00B54D5E">
        <w:rPr>
          <w:rFonts w:ascii="Times New Roman" w:hAnsi="Times New Roman"/>
          <w:sz w:val="24"/>
          <w:szCs w:val="24"/>
        </w:rPr>
        <w:t>части Программы, формируемой участни</w:t>
      </w:r>
      <w:r>
        <w:rPr>
          <w:rFonts w:ascii="Times New Roman" w:hAnsi="Times New Roman"/>
          <w:sz w:val="24"/>
          <w:szCs w:val="24"/>
        </w:rPr>
        <w:t>ками образовательных отношений  является</w:t>
      </w:r>
      <w:proofErr w:type="gramEnd"/>
      <w:r w:rsidR="004D65D5" w:rsidRPr="00B54D5E">
        <w:rPr>
          <w:rFonts w:ascii="Times New Roman" w:hAnsi="Times New Roman"/>
          <w:sz w:val="24"/>
          <w:szCs w:val="24"/>
        </w:rPr>
        <w:t xml:space="preserve"> «Художественно-эстетическое развитие».</w:t>
      </w:r>
    </w:p>
    <w:p w:rsidR="004D65D5" w:rsidRPr="00B54D5E" w:rsidRDefault="004D65D5" w:rsidP="004959F7">
      <w:pPr>
        <w:numPr>
          <w:ilvl w:val="0"/>
          <w:numId w:val="18"/>
        </w:numPr>
        <w:tabs>
          <w:tab w:val="left" w:pos="567"/>
          <w:tab w:val="left" w:pos="660"/>
        </w:tabs>
        <w:spacing w:after="0"/>
        <w:ind w:right="140"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Парциальная программа «Здоровье» дополняет содержание образовательной области «Физическое развитие»;</w:t>
      </w:r>
    </w:p>
    <w:p w:rsidR="004D65D5" w:rsidRPr="00B54D5E" w:rsidRDefault="004D65D5" w:rsidP="004959F7">
      <w:pPr>
        <w:numPr>
          <w:ilvl w:val="0"/>
          <w:numId w:val="18"/>
        </w:numPr>
        <w:tabs>
          <w:tab w:val="left" w:pos="567"/>
          <w:tab w:val="left" w:pos="660"/>
        </w:tabs>
        <w:spacing w:after="0"/>
        <w:ind w:right="140"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Парциальная программа «Основы безопасности жизнедеятельности детей» дополняет содержание образовательных областей «Социально-коммуникативное развитие», «Физическое развитие», «Познавательное развитие»;</w:t>
      </w:r>
    </w:p>
    <w:p w:rsidR="004D65D5" w:rsidRPr="00B54D5E" w:rsidRDefault="004D65D5" w:rsidP="004959F7">
      <w:pPr>
        <w:numPr>
          <w:ilvl w:val="0"/>
          <w:numId w:val="18"/>
        </w:numPr>
        <w:tabs>
          <w:tab w:val="left" w:pos="567"/>
          <w:tab w:val="left" w:pos="660"/>
        </w:tabs>
        <w:spacing w:after="0"/>
        <w:ind w:right="140"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Дополнительная общеобразовательная программа «Раз</w:t>
      </w:r>
      <w:r w:rsidR="00880FE9">
        <w:rPr>
          <w:rFonts w:ascii="Times New Roman" w:hAnsi="Times New Roman"/>
          <w:sz w:val="24"/>
          <w:szCs w:val="24"/>
        </w:rPr>
        <w:t xml:space="preserve"> </w:t>
      </w:r>
      <w:r w:rsidRPr="00B54D5E">
        <w:rPr>
          <w:rFonts w:ascii="Times New Roman" w:hAnsi="Times New Roman"/>
          <w:sz w:val="24"/>
          <w:szCs w:val="24"/>
        </w:rPr>
        <w:t>- ступенька» дополняет содержание образовательной области «Познание»;</w:t>
      </w:r>
    </w:p>
    <w:p w:rsidR="004D65D5" w:rsidRPr="00B54D5E" w:rsidRDefault="004D65D5" w:rsidP="004959F7">
      <w:pPr>
        <w:numPr>
          <w:ilvl w:val="0"/>
          <w:numId w:val="18"/>
        </w:numPr>
        <w:tabs>
          <w:tab w:val="left" w:pos="567"/>
        </w:tabs>
        <w:spacing w:after="0"/>
        <w:ind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Дополнительн</w:t>
      </w:r>
      <w:r w:rsidR="001216B4">
        <w:rPr>
          <w:rFonts w:ascii="Times New Roman" w:hAnsi="Times New Roman"/>
          <w:sz w:val="24"/>
          <w:szCs w:val="24"/>
        </w:rPr>
        <w:t>ая</w:t>
      </w:r>
      <w:r w:rsidRPr="00B54D5E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1216B4">
        <w:rPr>
          <w:rFonts w:ascii="Times New Roman" w:hAnsi="Times New Roman"/>
          <w:sz w:val="24"/>
          <w:szCs w:val="24"/>
        </w:rPr>
        <w:t>ая</w:t>
      </w:r>
      <w:r w:rsidRPr="00B54D5E">
        <w:rPr>
          <w:rFonts w:ascii="Times New Roman" w:hAnsi="Times New Roman"/>
          <w:sz w:val="24"/>
          <w:szCs w:val="24"/>
        </w:rPr>
        <w:t xml:space="preserve"> программ</w:t>
      </w:r>
      <w:r w:rsidR="001216B4">
        <w:rPr>
          <w:rFonts w:ascii="Times New Roman" w:hAnsi="Times New Roman"/>
          <w:sz w:val="24"/>
          <w:szCs w:val="24"/>
        </w:rPr>
        <w:t>а</w:t>
      </w:r>
      <w:r w:rsidRPr="00B54D5E">
        <w:rPr>
          <w:rFonts w:ascii="Times New Roman" w:hAnsi="Times New Roman"/>
          <w:sz w:val="24"/>
          <w:szCs w:val="24"/>
        </w:rPr>
        <w:t xml:space="preserve"> «Разноцветный мир» дополняет содержание образовательной области «Художественно-эстетическое развитие».</w:t>
      </w:r>
    </w:p>
    <w:p w:rsidR="004D65D5" w:rsidRPr="00B54D5E" w:rsidRDefault="004D65D5" w:rsidP="004959F7">
      <w:pPr>
        <w:numPr>
          <w:ilvl w:val="0"/>
          <w:numId w:val="19"/>
        </w:numPr>
        <w:tabs>
          <w:tab w:val="left" w:pos="567"/>
        </w:tabs>
        <w:spacing w:after="0"/>
        <w:ind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Дополнительн</w:t>
      </w:r>
      <w:r w:rsidR="001216B4">
        <w:rPr>
          <w:rFonts w:ascii="Times New Roman" w:hAnsi="Times New Roman"/>
          <w:sz w:val="24"/>
          <w:szCs w:val="24"/>
        </w:rPr>
        <w:t>ая</w:t>
      </w:r>
      <w:r w:rsidRPr="00B54D5E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1216B4">
        <w:rPr>
          <w:rFonts w:ascii="Times New Roman" w:hAnsi="Times New Roman"/>
          <w:sz w:val="24"/>
          <w:szCs w:val="24"/>
        </w:rPr>
        <w:t>ая</w:t>
      </w:r>
      <w:r w:rsidRPr="00B54D5E">
        <w:rPr>
          <w:rFonts w:ascii="Times New Roman" w:hAnsi="Times New Roman"/>
          <w:sz w:val="24"/>
          <w:szCs w:val="24"/>
        </w:rPr>
        <w:t xml:space="preserve"> программ</w:t>
      </w:r>
      <w:r w:rsidR="001216B4">
        <w:rPr>
          <w:rFonts w:ascii="Times New Roman" w:hAnsi="Times New Roman"/>
          <w:sz w:val="24"/>
          <w:szCs w:val="24"/>
        </w:rPr>
        <w:t>а</w:t>
      </w:r>
      <w:r w:rsidRPr="00B54D5E">
        <w:rPr>
          <w:rFonts w:ascii="Times New Roman" w:hAnsi="Times New Roman"/>
          <w:sz w:val="24"/>
          <w:szCs w:val="24"/>
        </w:rPr>
        <w:t xml:space="preserve"> «Ритмическая мозаика» дополняет содержание образовательной области «Художественно-эстетическое развитие»</w:t>
      </w:r>
      <w:r w:rsidR="001216B4">
        <w:rPr>
          <w:rFonts w:ascii="Times New Roman" w:hAnsi="Times New Roman"/>
          <w:sz w:val="24"/>
          <w:szCs w:val="24"/>
        </w:rPr>
        <w:t>,</w:t>
      </w:r>
      <w:r w:rsidRPr="00B54D5E">
        <w:rPr>
          <w:rFonts w:ascii="Times New Roman" w:hAnsi="Times New Roman"/>
          <w:sz w:val="24"/>
          <w:szCs w:val="24"/>
        </w:rPr>
        <w:t xml:space="preserve"> «Физическое развитие».</w:t>
      </w:r>
    </w:p>
    <w:p w:rsidR="004D65D5" w:rsidRPr="00B54D5E" w:rsidRDefault="004D65D5" w:rsidP="004959F7">
      <w:pPr>
        <w:numPr>
          <w:ilvl w:val="0"/>
          <w:numId w:val="19"/>
        </w:numPr>
        <w:tabs>
          <w:tab w:val="left" w:pos="567"/>
        </w:tabs>
        <w:spacing w:after="0"/>
        <w:ind w:firstLine="284"/>
        <w:jc w:val="both"/>
        <w:rPr>
          <w:rFonts w:ascii="Times New Roman" w:eastAsia="Symbol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Дополнительные общеобразовательные программы «Учимся говорить правильно» и «Как хорошо уметь читать» дополняют содержание образовательных областей «Развитие речи» и «Соци</w:t>
      </w:r>
      <w:r w:rsidR="001216B4">
        <w:rPr>
          <w:rFonts w:ascii="Times New Roman" w:hAnsi="Times New Roman"/>
          <w:sz w:val="24"/>
          <w:szCs w:val="24"/>
        </w:rPr>
        <w:t>ально-коммуникативное развитие».</w:t>
      </w:r>
    </w:p>
    <w:p w:rsidR="004D65D5" w:rsidRPr="00B54D5E" w:rsidRDefault="004D65D5" w:rsidP="004959F7">
      <w:pPr>
        <w:spacing w:after="0"/>
        <w:ind w:left="8" w:firstLine="701"/>
        <w:jc w:val="both"/>
        <w:rPr>
          <w:rFonts w:ascii="Times New Roman" w:hAnsi="Times New Roman"/>
          <w:sz w:val="24"/>
          <w:szCs w:val="24"/>
        </w:rPr>
      </w:pPr>
      <w:r w:rsidRPr="00B54D5E">
        <w:rPr>
          <w:rFonts w:ascii="Times New Roman" w:hAnsi="Times New Roman"/>
          <w:sz w:val="24"/>
          <w:szCs w:val="24"/>
        </w:rPr>
        <w:t>Парциальные программы реализуются через совместную деятельность взрослых и детей, самостоятельную деятельность и при проведении режимных моментов.</w:t>
      </w:r>
    </w:p>
    <w:p w:rsidR="006A102B" w:rsidRPr="00B7656E" w:rsidRDefault="006A102B" w:rsidP="004D65D5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  <w:sectPr w:rsidR="006A102B" w:rsidRPr="00B7656E" w:rsidSect="00B54D5E">
          <w:pgSz w:w="11900" w:h="16840"/>
          <w:pgMar w:top="1134" w:right="851" w:bottom="1134" w:left="1701" w:header="0" w:footer="0" w:gutter="0"/>
          <w:cols w:space="720" w:equalWidth="0">
            <w:col w:w="9631"/>
          </w:cols>
        </w:sectPr>
      </w:pPr>
    </w:p>
    <w:p w:rsidR="006A102B" w:rsidRDefault="006A102B" w:rsidP="009A3F20">
      <w:pPr>
        <w:jc w:val="both"/>
        <w:rPr>
          <w:rFonts w:ascii="Times New Roman" w:hAnsi="Times New Roman"/>
          <w:b/>
          <w:sz w:val="24"/>
          <w:szCs w:val="24"/>
        </w:rPr>
      </w:pPr>
    </w:p>
    <w:p w:rsidR="006A102B" w:rsidRPr="006A102B" w:rsidRDefault="006A102B" w:rsidP="006A102B">
      <w:pPr>
        <w:jc w:val="center"/>
        <w:rPr>
          <w:rFonts w:ascii="Times New Roman" w:hAnsi="Times New Roman"/>
          <w:b/>
          <w:sz w:val="28"/>
          <w:szCs w:val="28"/>
        </w:rPr>
      </w:pPr>
      <w:r w:rsidRPr="006A102B">
        <w:rPr>
          <w:rFonts w:ascii="Times New Roman" w:hAnsi="Times New Roman"/>
          <w:b/>
          <w:sz w:val="28"/>
          <w:szCs w:val="28"/>
        </w:rPr>
        <w:t>Учебный план структурного подразделения – детский сад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418"/>
        <w:gridCol w:w="1276"/>
      </w:tblGrid>
      <w:tr w:rsidR="000A3B46" w:rsidRPr="00D15BB0" w:rsidTr="007160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46" w:rsidRPr="00D15BB0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0A3B46" w:rsidRPr="00D15BB0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46" w:rsidRPr="00D15BB0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  <w:p w:rsidR="000A3B46" w:rsidRPr="00D15BB0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6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средняя подгруппа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старшая </w:t>
            </w:r>
          </w:p>
          <w:p w:rsidR="000A3B46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подгруппа</w:t>
            </w:r>
          </w:p>
        </w:tc>
      </w:tr>
      <w:tr w:rsidR="000A3B46" w:rsidRPr="00D15BB0" w:rsidTr="007160A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Pr="00D15BB0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Pr="00D15BB0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Pr="00D15BB0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6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233B3F" w:rsidRPr="00D15BB0" w:rsidTr="00254A46"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233B3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Обязательная часть</w:t>
            </w:r>
          </w:p>
          <w:p w:rsidR="00FD342C" w:rsidRDefault="00FD342C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3B3F" w:rsidRPr="00D15BB0" w:rsidTr="00127819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Default="00233B3F" w:rsidP="006C2F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Познавательное </w:t>
            </w:r>
            <w:r w:rsidR="006C2F8D"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</w:tr>
      <w:tr w:rsidR="000A5CDE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6C2F8D" w:rsidRDefault="006C2F8D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C2F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DE" w:rsidRPr="00D15BB0" w:rsidRDefault="000A5CDE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D15BB0" w:rsidRDefault="000A5CDE" w:rsidP="000A5CDE">
            <w:pPr>
              <w:widowControl w:val="0"/>
              <w:suppressLineNumbers/>
              <w:suppressAutoHyphens/>
              <w:snapToGrid w:val="0"/>
              <w:spacing w:after="0"/>
              <w:ind w:left="-250" w:firstLine="25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0A3B46" w:rsidRDefault="000A3B46" w:rsidP="000A3B46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D15BB0" w:rsidRDefault="000A5CDE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3B46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0A5CDE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6C2F8D" w:rsidRDefault="006C2F8D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C2F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DE" w:rsidRPr="00D15BB0" w:rsidRDefault="000A5CDE" w:rsidP="004959F7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D15BB0">
              <w:rPr>
                <w:rFonts w:ascii="Times New Roman" w:hAnsi="Times New Roman"/>
                <w:sz w:val="24"/>
                <w:szCs w:val="24"/>
              </w:rPr>
              <w:t>Ребенок и окружающий мир, мир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D15BB0" w:rsidRDefault="000A5CDE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D15BB0" w:rsidRDefault="000A5CDE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0A5CDE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6C2F8D" w:rsidRDefault="006C2F8D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C2F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DE" w:rsidRPr="00D15BB0" w:rsidRDefault="000A5CDE" w:rsidP="004959F7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Познавательно-исследовательская 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Pr="00D15BB0" w:rsidRDefault="000A5CDE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5CDE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0A5CDE" w:rsidRPr="00D15BB0" w:rsidRDefault="000A5CDE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DE" w:rsidRDefault="000A3B46" w:rsidP="004959F7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C2F8D" w:rsidRPr="00D15BB0" w:rsidTr="00862BF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880FE9" w:rsidRDefault="006C2F8D" w:rsidP="004959F7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80FE9"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познавательному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4642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642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4642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642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C2F8D" w:rsidRPr="00D15BB0" w:rsidTr="00C14DEE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6C2F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Речевое </w:t>
            </w:r>
            <w:r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</w:tr>
      <w:tr w:rsidR="00233B3F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6C2F8D" w:rsidRDefault="006C2F8D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C2F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D15BB0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D15BB0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D15BB0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233B3F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6C2F8D" w:rsidRDefault="006C2F8D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C2F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D15BB0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D15BB0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D15BB0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Default="00233B3F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C2F8D" w:rsidRPr="00D15BB0" w:rsidTr="0090398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880FE9" w:rsidRDefault="006C2F8D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880FE9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Всего по речевому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8A010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8A010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8A010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8A010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C2F8D" w:rsidRPr="00D15BB0" w:rsidTr="00D66241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6C2F8D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FD342C" w:rsidRDefault="00880FE9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D" w:rsidRPr="00D15BB0" w:rsidRDefault="006C2F8D" w:rsidP="004959F7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D" w:rsidRPr="00D15BB0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C2F8D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FD342C" w:rsidRDefault="00880FE9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D" w:rsidRPr="00D15BB0" w:rsidRDefault="006C2F8D" w:rsidP="004959F7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D" w:rsidRPr="00D15BB0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C2F8D" w:rsidRPr="00D15BB0" w:rsidTr="00563F2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880FE9" w:rsidRDefault="006C2F8D" w:rsidP="004959F7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880FE9"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Всего по физическому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9860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9860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6C2F8D" w:rsidP="009860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9860A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C2F8D" w:rsidRPr="00D15BB0" w:rsidTr="0000510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6C2F8D" w:rsidRDefault="006C2F8D" w:rsidP="00BB277D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C2F8D">
              <w:rPr>
                <w:rFonts w:ascii="Times New Roman" w:hAnsi="Times New Roman"/>
                <w:b/>
                <w:sz w:val="24"/>
                <w:szCs w:val="24"/>
              </w:rPr>
              <w:t>Всего по обязательной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880FE9" w:rsidP="00BB277D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6 </w:t>
            </w:r>
            <w:r w:rsidR="006C2F8D" w:rsidRPr="00D15BB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FD342C" w:rsidP="00BB277D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D15BB0" w:rsidRDefault="00880FE9" w:rsidP="00FD342C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  <w:r w:rsidR="006C2F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Pr="000A3B46" w:rsidRDefault="00FD342C" w:rsidP="00BB277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396</w:t>
            </w:r>
          </w:p>
        </w:tc>
      </w:tr>
      <w:tr w:rsidR="006C2F8D" w:rsidRPr="00D15BB0" w:rsidTr="00E235F8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>
              <w:t xml:space="preserve"> </w:t>
            </w:r>
            <w:r w:rsidRPr="00233B3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(ЧФО)</w:t>
            </w:r>
          </w:p>
          <w:p w:rsidR="00FD342C" w:rsidRDefault="00FD342C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C2F8D" w:rsidRPr="00D15BB0" w:rsidTr="007E05D6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8D" w:rsidRDefault="006C2F8D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 xml:space="preserve">Художественно-эстетическое </w:t>
            </w:r>
            <w:r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</w:tr>
      <w:tr w:rsidR="00FD342C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C" w:rsidRPr="006C2F8D" w:rsidRDefault="00880FE9" w:rsidP="0063636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C" w:rsidRPr="00D15BB0" w:rsidRDefault="00FD342C" w:rsidP="00636366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C" w:rsidRPr="00D15BB0" w:rsidRDefault="00FD342C" w:rsidP="0063636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C" w:rsidRDefault="00FD342C" w:rsidP="0063636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C" w:rsidRPr="00D15BB0" w:rsidRDefault="00FD342C" w:rsidP="0063636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C" w:rsidRDefault="00FD342C" w:rsidP="0063636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80FE9" w:rsidRPr="00D15BB0" w:rsidTr="000A5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63636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914B1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880FE9" w:rsidRPr="00D15BB0" w:rsidRDefault="00880FE9" w:rsidP="00914B1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880FE9" w:rsidRPr="00D15BB0" w:rsidRDefault="00880FE9" w:rsidP="00914B1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880FE9" w:rsidRPr="00D15BB0" w:rsidRDefault="00880FE9" w:rsidP="00914B1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80FE9" w:rsidRPr="00D15BB0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880FE9" w:rsidRPr="00D15BB0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80FE9" w:rsidRPr="00D15BB0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80FE9" w:rsidRPr="00D15BB0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80FE9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880FE9" w:rsidRPr="00D15BB0" w:rsidTr="007A13D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880FE9" w:rsidRDefault="00880FE9" w:rsidP="00C878D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FE9">
              <w:rPr>
                <w:rFonts w:ascii="Times New Roman" w:eastAsia="DejaVu Sans" w:hAnsi="Times New Roman"/>
                <w:b/>
                <w:bCs/>
                <w:i/>
                <w:kern w:val="2"/>
                <w:sz w:val="24"/>
                <w:szCs w:val="24"/>
                <w:lang w:eastAsia="hi-IN" w:bidi="hi-IN"/>
              </w:rPr>
              <w:t>Всего по художественно-эстетическому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880FE9" w:rsidRPr="00D15BB0" w:rsidTr="007A13D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880FE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42C">
              <w:rPr>
                <w:rFonts w:ascii="Times New Roman" w:hAnsi="Times New Roman"/>
                <w:b/>
                <w:sz w:val="24"/>
                <w:szCs w:val="24"/>
              </w:rPr>
              <w:t>Всего по ЧФО: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914B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880FE9" w:rsidRPr="00D15BB0" w:rsidTr="007A13D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FD342C" w:rsidRDefault="00880FE9" w:rsidP="00880FE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42C">
              <w:rPr>
                <w:rFonts w:ascii="Times New Roman" w:hAnsi="Times New Roman"/>
                <w:b/>
                <w:sz w:val="24"/>
                <w:szCs w:val="24"/>
              </w:rPr>
              <w:t>Общее количество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C878DA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C878DA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C878DA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Default="00880FE9" w:rsidP="004959F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</w:tr>
      <w:tr w:rsidR="00880FE9" w:rsidRPr="00D15BB0" w:rsidTr="009D114C"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D15BB0" w:rsidRDefault="00880FE9" w:rsidP="00880FE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Социально – коммуникативное направление</w:t>
            </w:r>
          </w:p>
          <w:p w:rsidR="00880FE9" w:rsidRPr="000A3B46" w:rsidRDefault="00880FE9" w:rsidP="00880FE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3B46">
              <w:rPr>
                <w:rFonts w:ascii="Times New Roman" w:hAnsi="Times New Roman"/>
                <w:sz w:val="24"/>
                <w:szCs w:val="24"/>
              </w:rPr>
              <w:t>интегрировано во все образовательные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0FE9" w:rsidRPr="00D15BB0" w:rsidTr="005F5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880FE9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80FE9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4959F7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BB0">
              <w:rPr>
                <w:rFonts w:ascii="Times New Roman" w:hAnsi="Times New Roman"/>
                <w:sz w:val="24"/>
                <w:szCs w:val="24"/>
              </w:rPr>
              <w:t>Здоровье (</w:t>
            </w:r>
            <w:proofErr w:type="spellStart"/>
            <w:r w:rsidRPr="00D15BB0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D15B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  <w:tr w:rsidR="00880FE9" w:rsidRPr="00D15BB0" w:rsidTr="004279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880FE9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BB0">
              <w:rPr>
                <w:rFonts w:ascii="Times New Roman" w:hAnsi="Times New Roman"/>
                <w:sz w:val="24"/>
                <w:szCs w:val="24"/>
              </w:rPr>
              <w:t>Безопасность (основы безопасности жизнедеятельности детей)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  <w:tr w:rsidR="00880FE9" w:rsidRPr="00D15BB0" w:rsidTr="008D5B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880FE9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BB0">
              <w:rPr>
                <w:rFonts w:ascii="Times New Roman" w:hAnsi="Times New Roman"/>
                <w:sz w:val="24"/>
                <w:szCs w:val="24"/>
              </w:rPr>
              <w:t>Социализация (явления общественной жизни)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  <w:tr w:rsidR="00880FE9" w:rsidRPr="00D15BB0" w:rsidTr="00251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880FE9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BB0">
              <w:rPr>
                <w:rFonts w:ascii="Times New Roman" w:hAnsi="Times New Roman"/>
                <w:sz w:val="24"/>
                <w:szCs w:val="24"/>
              </w:rPr>
              <w:t>Труд (знакомство с трудом взрослых, трудовая деятельность)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E9" w:rsidRPr="00D15BB0" w:rsidRDefault="00880FE9" w:rsidP="004959F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D15BB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</w:tbl>
    <w:p w:rsidR="000A5CDE" w:rsidRDefault="000A5CDE" w:rsidP="009A3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0A5CDE" w:rsidRDefault="000A5CDE" w:rsidP="009A3F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sectPr w:rsidR="000A5CDE" w:rsidSect="0029228C">
      <w:pgSz w:w="11906" w:h="16838"/>
      <w:pgMar w:top="426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00000099"/>
    <w:multiLevelType w:val="hybridMultilevel"/>
    <w:tmpl w:val="202CA568"/>
    <w:lvl w:ilvl="0" w:tplc="3690A03E">
      <w:start w:val="1"/>
      <w:numFmt w:val="bullet"/>
      <w:lvlText w:val="•"/>
      <w:lvlJc w:val="left"/>
    </w:lvl>
    <w:lvl w:ilvl="1" w:tplc="D89C963C">
      <w:numFmt w:val="decimal"/>
      <w:lvlText w:val=""/>
      <w:lvlJc w:val="left"/>
    </w:lvl>
    <w:lvl w:ilvl="2" w:tplc="2B584FB8">
      <w:numFmt w:val="decimal"/>
      <w:lvlText w:val=""/>
      <w:lvlJc w:val="left"/>
    </w:lvl>
    <w:lvl w:ilvl="3" w:tplc="A8EC15E0">
      <w:numFmt w:val="decimal"/>
      <w:lvlText w:val=""/>
      <w:lvlJc w:val="left"/>
    </w:lvl>
    <w:lvl w:ilvl="4" w:tplc="8072128A">
      <w:numFmt w:val="decimal"/>
      <w:lvlText w:val=""/>
      <w:lvlJc w:val="left"/>
    </w:lvl>
    <w:lvl w:ilvl="5" w:tplc="8DCC6170">
      <w:numFmt w:val="decimal"/>
      <w:lvlText w:val=""/>
      <w:lvlJc w:val="left"/>
    </w:lvl>
    <w:lvl w:ilvl="6" w:tplc="82E88536">
      <w:numFmt w:val="decimal"/>
      <w:lvlText w:val=""/>
      <w:lvlJc w:val="left"/>
    </w:lvl>
    <w:lvl w:ilvl="7" w:tplc="032851D6">
      <w:numFmt w:val="decimal"/>
      <w:lvlText w:val=""/>
      <w:lvlJc w:val="left"/>
    </w:lvl>
    <w:lvl w:ilvl="8" w:tplc="07803792">
      <w:numFmt w:val="decimal"/>
      <w:lvlText w:val=""/>
      <w:lvlJc w:val="left"/>
    </w:lvl>
  </w:abstractNum>
  <w:abstractNum w:abstractNumId="6">
    <w:nsid w:val="00000124"/>
    <w:multiLevelType w:val="hybridMultilevel"/>
    <w:tmpl w:val="4C50254E"/>
    <w:lvl w:ilvl="0" w:tplc="7BFCEDFA">
      <w:start w:val="1"/>
      <w:numFmt w:val="bullet"/>
      <w:lvlText w:val="•"/>
      <w:lvlJc w:val="left"/>
    </w:lvl>
    <w:lvl w:ilvl="1" w:tplc="453EB472">
      <w:numFmt w:val="decimal"/>
      <w:lvlText w:val=""/>
      <w:lvlJc w:val="left"/>
    </w:lvl>
    <w:lvl w:ilvl="2" w:tplc="EBAA81D2">
      <w:numFmt w:val="decimal"/>
      <w:lvlText w:val=""/>
      <w:lvlJc w:val="left"/>
    </w:lvl>
    <w:lvl w:ilvl="3" w:tplc="E8800C4E">
      <w:numFmt w:val="decimal"/>
      <w:lvlText w:val=""/>
      <w:lvlJc w:val="left"/>
    </w:lvl>
    <w:lvl w:ilvl="4" w:tplc="59487E04">
      <w:numFmt w:val="decimal"/>
      <w:lvlText w:val=""/>
      <w:lvlJc w:val="left"/>
    </w:lvl>
    <w:lvl w:ilvl="5" w:tplc="D97E4850">
      <w:numFmt w:val="decimal"/>
      <w:lvlText w:val=""/>
      <w:lvlJc w:val="left"/>
    </w:lvl>
    <w:lvl w:ilvl="6" w:tplc="ABC2BDEE">
      <w:numFmt w:val="decimal"/>
      <w:lvlText w:val=""/>
      <w:lvlJc w:val="left"/>
    </w:lvl>
    <w:lvl w:ilvl="7" w:tplc="C722E086">
      <w:numFmt w:val="decimal"/>
      <w:lvlText w:val=""/>
      <w:lvlJc w:val="left"/>
    </w:lvl>
    <w:lvl w:ilvl="8" w:tplc="2CD06BBA">
      <w:numFmt w:val="decimal"/>
      <w:lvlText w:val=""/>
      <w:lvlJc w:val="left"/>
    </w:lvl>
  </w:abstractNum>
  <w:abstractNum w:abstractNumId="7">
    <w:nsid w:val="0000074D"/>
    <w:multiLevelType w:val="hybridMultilevel"/>
    <w:tmpl w:val="6CE06C0E"/>
    <w:lvl w:ilvl="0" w:tplc="B3AE95A2">
      <w:start w:val="1"/>
      <w:numFmt w:val="bullet"/>
      <w:lvlText w:val="•"/>
      <w:lvlJc w:val="left"/>
    </w:lvl>
    <w:lvl w:ilvl="1" w:tplc="D5281B14">
      <w:numFmt w:val="decimal"/>
      <w:lvlText w:val=""/>
      <w:lvlJc w:val="left"/>
    </w:lvl>
    <w:lvl w:ilvl="2" w:tplc="4F6437D4">
      <w:numFmt w:val="decimal"/>
      <w:lvlText w:val=""/>
      <w:lvlJc w:val="left"/>
    </w:lvl>
    <w:lvl w:ilvl="3" w:tplc="44D866D0">
      <w:numFmt w:val="decimal"/>
      <w:lvlText w:val=""/>
      <w:lvlJc w:val="left"/>
    </w:lvl>
    <w:lvl w:ilvl="4" w:tplc="AF28261E">
      <w:numFmt w:val="decimal"/>
      <w:lvlText w:val=""/>
      <w:lvlJc w:val="left"/>
    </w:lvl>
    <w:lvl w:ilvl="5" w:tplc="C22A5202">
      <w:numFmt w:val="decimal"/>
      <w:lvlText w:val=""/>
      <w:lvlJc w:val="left"/>
    </w:lvl>
    <w:lvl w:ilvl="6" w:tplc="AC107E0C">
      <w:numFmt w:val="decimal"/>
      <w:lvlText w:val=""/>
      <w:lvlJc w:val="left"/>
    </w:lvl>
    <w:lvl w:ilvl="7" w:tplc="365843AE">
      <w:numFmt w:val="decimal"/>
      <w:lvlText w:val=""/>
      <w:lvlJc w:val="left"/>
    </w:lvl>
    <w:lvl w:ilvl="8" w:tplc="DE46CFAC">
      <w:numFmt w:val="decimal"/>
      <w:lvlText w:val=""/>
      <w:lvlJc w:val="left"/>
    </w:lvl>
  </w:abstractNum>
  <w:abstractNum w:abstractNumId="8">
    <w:nsid w:val="000026A6"/>
    <w:multiLevelType w:val="hybridMultilevel"/>
    <w:tmpl w:val="15CEBE50"/>
    <w:lvl w:ilvl="0" w:tplc="7A2C63DC">
      <w:start w:val="1"/>
      <w:numFmt w:val="bullet"/>
      <w:lvlText w:val="•"/>
      <w:lvlJc w:val="left"/>
    </w:lvl>
    <w:lvl w:ilvl="1" w:tplc="5B321A52">
      <w:numFmt w:val="decimal"/>
      <w:lvlText w:val=""/>
      <w:lvlJc w:val="left"/>
    </w:lvl>
    <w:lvl w:ilvl="2" w:tplc="3CEA45B0">
      <w:numFmt w:val="decimal"/>
      <w:lvlText w:val=""/>
      <w:lvlJc w:val="left"/>
    </w:lvl>
    <w:lvl w:ilvl="3" w:tplc="E98C379E">
      <w:numFmt w:val="decimal"/>
      <w:lvlText w:val=""/>
      <w:lvlJc w:val="left"/>
    </w:lvl>
    <w:lvl w:ilvl="4" w:tplc="22FEF720">
      <w:numFmt w:val="decimal"/>
      <w:lvlText w:val=""/>
      <w:lvlJc w:val="left"/>
    </w:lvl>
    <w:lvl w:ilvl="5" w:tplc="25163B12">
      <w:numFmt w:val="decimal"/>
      <w:lvlText w:val=""/>
      <w:lvlJc w:val="left"/>
    </w:lvl>
    <w:lvl w:ilvl="6" w:tplc="76367E96">
      <w:numFmt w:val="decimal"/>
      <w:lvlText w:val=""/>
      <w:lvlJc w:val="left"/>
    </w:lvl>
    <w:lvl w:ilvl="7" w:tplc="DAA0C09A">
      <w:numFmt w:val="decimal"/>
      <w:lvlText w:val=""/>
      <w:lvlJc w:val="left"/>
    </w:lvl>
    <w:lvl w:ilvl="8" w:tplc="5484DB62">
      <w:numFmt w:val="decimal"/>
      <w:lvlText w:val=""/>
      <w:lvlJc w:val="left"/>
    </w:lvl>
  </w:abstractNum>
  <w:abstractNum w:abstractNumId="9">
    <w:nsid w:val="00002D12"/>
    <w:multiLevelType w:val="hybridMultilevel"/>
    <w:tmpl w:val="A54A8886"/>
    <w:lvl w:ilvl="0" w:tplc="23B05E6C">
      <w:start w:val="1"/>
      <w:numFmt w:val="bullet"/>
      <w:lvlText w:val="•"/>
      <w:lvlJc w:val="left"/>
    </w:lvl>
    <w:lvl w:ilvl="1" w:tplc="E2985F12">
      <w:numFmt w:val="decimal"/>
      <w:lvlText w:val=""/>
      <w:lvlJc w:val="left"/>
    </w:lvl>
    <w:lvl w:ilvl="2" w:tplc="C0900048">
      <w:numFmt w:val="decimal"/>
      <w:lvlText w:val=""/>
      <w:lvlJc w:val="left"/>
    </w:lvl>
    <w:lvl w:ilvl="3" w:tplc="44B43866">
      <w:numFmt w:val="decimal"/>
      <w:lvlText w:val=""/>
      <w:lvlJc w:val="left"/>
    </w:lvl>
    <w:lvl w:ilvl="4" w:tplc="FE1C253A">
      <w:numFmt w:val="decimal"/>
      <w:lvlText w:val=""/>
      <w:lvlJc w:val="left"/>
    </w:lvl>
    <w:lvl w:ilvl="5" w:tplc="AE6AB1CE">
      <w:numFmt w:val="decimal"/>
      <w:lvlText w:val=""/>
      <w:lvlJc w:val="left"/>
    </w:lvl>
    <w:lvl w:ilvl="6" w:tplc="A49A5316">
      <w:numFmt w:val="decimal"/>
      <w:lvlText w:val=""/>
      <w:lvlJc w:val="left"/>
    </w:lvl>
    <w:lvl w:ilvl="7" w:tplc="D432357E">
      <w:numFmt w:val="decimal"/>
      <w:lvlText w:val=""/>
      <w:lvlJc w:val="left"/>
    </w:lvl>
    <w:lvl w:ilvl="8" w:tplc="90D84474">
      <w:numFmt w:val="decimal"/>
      <w:lvlText w:val=""/>
      <w:lvlJc w:val="left"/>
    </w:lvl>
  </w:abstractNum>
  <w:abstractNum w:abstractNumId="10">
    <w:nsid w:val="0000305E"/>
    <w:multiLevelType w:val="hybridMultilevel"/>
    <w:tmpl w:val="3466A740"/>
    <w:lvl w:ilvl="0" w:tplc="D92E3594">
      <w:start w:val="1"/>
      <w:numFmt w:val="bullet"/>
      <w:lvlText w:val="•"/>
      <w:lvlJc w:val="left"/>
    </w:lvl>
    <w:lvl w:ilvl="1" w:tplc="EC647D92">
      <w:numFmt w:val="decimal"/>
      <w:lvlText w:val=""/>
      <w:lvlJc w:val="left"/>
    </w:lvl>
    <w:lvl w:ilvl="2" w:tplc="EBF83BEE">
      <w:numFmt w:val="decimal"/>
      <w:lvlText w:val=""/>
      <w:lvlJc w:val="left"/>
    </w:lvl>
    <w:lvl w:ilvl="3" w:tplc="9244AA0A">
      <w:numFmt w:val="decimal"/>
      <w:lvlText w:val=""/>
      <w:lvlJc w:val="left"/>
    </w:lvl>
    <w:lvl w:ilvl="4" w:tplc="B35C66C8">
      <w:numFmt w:val="decimal"/>
      <w:lvlText w:val=""/>
      <w:lvlJc w:val="left"/>
    </w:lvl>
    <w:lvl w:ilvl="5" w:tplc="A83E01F6">
      <w:numFmt w:val="decimal"/>
      <w:lvlText w:val=""/>
      <w:lvlJc w:val="left"/>
    </w:lvl>
    <w:lvl w:ilvl="6" w:tplc="7B30681E">
      <w:numFmt w:val="decimal"/>
      <w:lvlText w:val=""/>
      <w:lvlJc w:val="left"/>
    </w:lvl>
    <w:lvl w:ilvl="7" w:tplc="C6CE51E4">
      <w:numFmt w:val="decimal"/>
      <w:lvlText w:val=""/>
      <w:lvlJc w:val="left"/>
    </w:lvl>
    <w:lvl w:ilvl="8" w:tplc="2C982568">
      <w:numFmt w:val="decimal"/>
      <w:lvlText w:val=""/>
      <w:lvlJc w:val="left"/>
    </w:lvl>
  </w:abstractNum>
  <w:abstractNum w:abstractNumId="11">
    <w:nsid w:val="0000428B"/>
    <w:multiLevelType w:val="hybridMultilevel"/>
    <w:tmpl w:val="81BC713C"/>
    <w:lvl w:ilvl="0" w:tplc="6C4290A2">
      <w:start w:val="1"/>
      <w:numFmt w:val="bullet"/>
      <w:lvlText w:val="•"/>
      <w:lvlJc w:val="left"/>
    </w:lvl>
    <w:lvl w:ilvl="1" w:tplc="11BCC772">
      <w:numFmt w:val="decimal"/>
      <w:lvlText w:val=""/>
      <w:lvlJc w:val="left"/>
    </w:lvl>
    <w:lvl w:ilvl="2" w:tplc="FB54860E">
      <w:numFmt w:val="decimal"/>
      <w:lvlText w:val=""/>
      <w:lvlJc w:val="left"/>
    </w:lvl>
    <w:lvl w:ilvl="3" w:tplc="2D86C19A">
      <w:numFmt w:val="decimal"/>
      <w:lvlText w:val=""/>
      <w:lvlJc w:val="left"/>
    </w:lvl>
    <w:lvl w:ilvl="4" w:tplc="C3CAA14C">
      <w:numFmt w:val="decimal"/>
      <w:lvlText w:val=""/>
      <w:lvlJc w:val="left"/>
    </w:lvl>
    <w:lvl w:ilvl="5" w:tplc="7A66168C">
      <w:numFmt w:val="decimal"/>
      <w:lvlText w:val=""/>
      <w:lvlJc w:val="left"/>
    </w:lvl>
    <w:lvl w:ilvl="6" w:tplc="704A4800">
      <w:numFmt w:val="decimal"/>
      <w:lvlText w:val=""/>
      <w:lvlJc w:val="left"/>
    </w:lvl>
    <w:lvl w:ilvl="7" w:tplc="7CFAF53C">
      <w:numFmt w:val="decimal"/>
      <w:lvlText w:val=""/>
      <w:lvlJc w:val="left"/>
    </w:lvl>
    <w:lvl w:ilvl="8" w:tplc="8B047DDE">
      <w:numFmt w:val="decimal"/>
      <w:lvlText w:val=""/>
      <w:lvlJc w:val="left"/>
    </w:lvl>
  </w:abstractNum>
  <w:abstractNum w:abstractNumId="12">
    <w:nsid w:val="0000491C"/>
    <w:multiLevelType w:val="hybridMultilevel"/>
    <w:tmpl w:val="6A629F3C"/>
    <w:lvl w:ilvl="0" w:tplc="4A2CE8D6">
      <w:start w:val="1"/>
      <w:numFmt w:val="bullet"/>
      <w:lvlText w:val="В"/>
      <w:lvlJc w:val="left"/>
    </w:lvl>
    <w:lvl w:ilvl="1" w:tplc="FF3C51CC">
      <w:numFmt w:val="decimal"/>
      <w:lvlText w:val=""/>
      <w:lvlJc w:val="left"/>
    </w:lvl>
    <w:lvl w:ilvl="2" w:tplc="76F89E34">
      <w:numFmt w:val="decimal"/>
      <w:lvlText w:val=""/>
      <w:lvlJc w:val="left"/>
    </w:lvl>
    <w:lvl w:ilvl="3" w:tplc="B3BE0336">
      <w:numFmt w:val="decimal"/>
      <w:lvlText w:val=""/>
      <w:lvlJc w:val="left"/>
    </w:lvl>
    <w:lvl w:ilvl="4" w:tplc="9A7AA0F6">
      <w:numFmt w:val="decimal"/>
      <w:lvlText w:val=""/>
      <w:lvlJc w:val="left"/>
    </w:lvl>
    <w:lvl w:ilvl="5" w:tplc="68F29FA8">
      <w:numFmt w:val="decimal"/>
      <w:lvlText w:val=""/>
      <w:lvlJc w:val="left"/>
    </w:lvl>
    <w:lvl w:ilvl="6" w:tplc="94DC32A0">
      <w:numFmt w:val="decimal"/>
      <w:lvlText w:val=""/>
      <w:lvlJc w:val="left"/>
    </w:lvl>
    <w:lvl w:ilvl="7" w:tplc="93FCC502">
      <w:numFmt w:val="decimal"/>
      <w:lvlText w:val=""/>
      <w:lvlJc w:val="left"/>
    </w:lvl>
    <w:lvl w:ilvl="8" w:tplc="5C7691A4">
      <w:numFmt w:val="decimal"/>
      <w:lvlText w:val=""/>
      <w:lvlJc w:val="left"/>
    </w:lvl>
  </w:abstractNum>
  <w:abstractNum w:abstractNumId="13">
    <w:nsid w:val="00004D06"/>
    <w:multiLevelType w:val="hybridMultilevel"/>
    <w:tmpl w:val="D3144F0E"/>
    <w:lvl w:ilvl="0" w:tplc="539AA474">
      <w:start w:val="1"/>
      <w:numFmt w:val="bullet"/>
      <w:lvlText w:val="В"/>
      <w:lvlJc w:val="left"/>
    </w:lvl>
    <w:lvl w:ilvl="1" w:tplc="77BE3FAE">
      <w:numFmt w:val="decimal"/>
      <w:lvlText w:val=""/>
      <w:lvlJc w:val="left"/>
    </w:lvl>
    <w:lvl w:ilvl="2" w:tplc="5614D6FA">
      <w:numFmt w:val="decimal"/>
      <w:lvlText w:val=""/>
      <w:lvlJc w:val="left"/>
    </w:lvl>
    <w:lvl w:ilvl="3" w:tplc="F70078FE">
      <w:numFmt w:val="decimal"/>
      <w:lvlText w:val=""/>
      <w:lvlJc w:val="left"/>
    </w:lvl>
    <w:lvl w:ilvl="4" w:tplc="1E6C81CA">
      <w:numFmt w:val="decimal"/>
      <w:lvlText w:val=""/>
      <w:lvlJc w:val="left"/>
    </w:lvl>
    <w:lvl w:ilvl="5" w:tplc="8C841D90">
      <w:numFmt w:val="decimal"/>
      <w:lvlText w:val=""/>
      <w:lvlJc w:val="left"/>
    </w:lvl>
    <w:lvl w:ilvl="6" w:tplc="8A4ADC84">
      <w:numFmt w:val="decimal"/>
      <w:lvlText w:val=""/>
      <w:lvlJc w:val="left"/>
    </w:lvl>
    <w:lvl w:ilvl="7" w:tplc="4A8A1B9E">
      <w:numFmt w:val="decimal"/>
      <w:lvlText w:val=""/>
      <w:lvlJc w:val="left"/>
    </w:lvl>
    <w:lvl w:ilvl="8" w:tplc="F78EA496">
      <w:numFmt w:val="decimal"/>
      <w:lvlText w:val=""/>
      <w:lvlJc w:val="left"/>
    </w:lvl>
  </w:abstractNum>
  <w:abstractNum w:abstractNumId="14">
    <w:nsid w:val="00004DB7"/>
    <w:multiLevelType w:val="hybridMultilevel"/>
    <w:tmpl w:val="B6BE0C56"/>
    <w:lvl w:ilvl="0" w:tplc="A8FE9EC2">
      <w:start w:val="1"/>
      <w:numFmt w:val="bullet"/>
      <w:lvlText w:val="В"/>
      <w:lvlJc w:val="left"/>
    </w:lvl>
    <w:lvl w:ilvl="1" w:tplc="FB406F36">
      <w:numFmt w:val="decimal"/>
      <w:lvlText w:val=""/>
      <w:lvlJc w:val="left"/>
    </w:lvl>
    <w:lvl w:ilvl="2" w:tplc="CF963802">
      <w:numFmt w:val="decimal"/>
      <w:lvlText w:val=""/>
      <w:lvlJc w:val="left"/>
    </w:lvl>
    <w:lvl w:ilvl="3" w:tplc="11E86A14">
      <w:numFmt w:val="decimal"/>
      <w:lvlText w:val=""/>
      <w:lvlJc w:val="left"/>
    </w:lvl>
    <w:lvl w:ilvl="4" w:tplc="F8384892">
      <w:numFmt w:val="decimal"/>
      <w:lvlText w:val=""/>
      <w:lvlJc w:val="left"/>
    </w:lvl>
    <w:lvl w:ilvl="5" w:tplc="65640238">
      <w:numFmt w:val="decimal"/>
      <w:lvlText w:val=""/>
      <w:lvlJc w:val="left"/>
    </w:lvl>
    <w:lvl w:ilvl="6" w:tplc="9D1A6DE0">
      <w:numFmt w:val="decimal"/>
      <w:lvlText w:val=""/>
      <w:lvlJc w:val="left"/>
    </w:lvl>
    <w:lvl w:ilvl="7" w:tplc="83860C24">
      <w:numFmt w:val="decimal"/>
      <w:lvlText w:val=""/>
      <w:lvlJc w:val="left"/>
    </w:lvl>
    <w:lvl w:ilvl="8" w:tplc="2E68D06C">
      <w:numFmt w:val="decimal"/>
      <w:lvlText w:val=""/>
      <w:lvlJc w:val="left"/>
    </w:lvl>
  </w:abstractNum>
  <w:abstractNum w:abstractNumId="15">
    <w:nsid w:val="00005D03"/>
    <w:multiLevelType w:val="hybridMultilevel"/>
    <w:tmpl w:val="191205C8"/>
    <w:lvl w:ilvl="0" w:tplc="24A29E16">
      <w:start w:val="1"/>
      <w:numFmt w:val="bullet"/>
      <w:lvlText w:val="•"/>
      <w:lvlJc w:val="left"/>
    </w:lvl>
    <w:lvl w:ilvl="1" w:tplc="179E8082">
      <w:numFmt w:val="decimal"/>
      <w:lvlText w:val=""/>
      <w:lvlJc w:val="left"/>
    </w:lvl>
    <w:lvl w:ilvl="2" w:tplc="930481CC">
      <w:numFmt w:val="decimal"/>
      <w:lvlText w:val=""/>
      <w:lvlJc w:val="left"/>
    </w:lvl>
    <w:lvl w:ilvl="3" w:tplc="01406276">
      <w:numFmt w:val="decimal"/>
      <w:lvlText w:val=""/>
      <w:lvlJc w:val="left"/>
    </w:lvl>
    <w:lvl w:ilvl="4" w:tplc="E0C20D6E">
      <w:numFmt w:val="decimal"/>
      <w:lvlText w:val=""/>
      <w:lvlJc w:val="left"/>
    </w:lvl>
    <w:lvl w:ilvl="5" w:tplc="A31C157A">
      <w:numFmt w:val="decimal"/>
      <w:lvlText w:val=""/>
      <w:lvlJc w:val="left"/>
    </w:lvl>
    <w:lvl w:ilvl="6" w:tplc="5250394C">
      <w:numFmt w:val="decimal"/>
      <w:lvlText w:val=""/>
      <w:lvlJc w:val="left"/>
    </w:lvl>
    <w:lvl w:ilvl="7" w:tplc="91F4E5FC">
      <w:numFmt w:val="decimal"/>
      <w:lvlText w:val=""/>
      <w:lvlJc w:val="left"/>
    </w:lvl>
    <w:lvl w:ilvl="8" w:tplc="6FC8CAE0">
      <w:numFmt w:val="decimal"/>
      <w:lvlText w:val=""/>
      <w:lvlJc w:val="left"/>
    </w:lvl>
  </w:abstractNum>
  <w:abstractNum w:abstractNumId="16">
    <w:nsid w:val="0000701F"/>
    <w:multiLevelType w:val="hybridMultilevel"/>
    <w:tmpl w:val="CE26066C"/>
    <w:lvl w:ilvl="0" w:tplc="BE681B2E">
      <w:start w:val="1"/>
      <w:numFmt w:val="bullet"/>
      <w:lvlText w:val="В"/>
      <w:lvlJc w:val="left"/>
    </w:lvl>
    <w:lvl w:ilvl="1" w:tplc="F75E95EA">
      <w:numFmt w:val="decimal"/>
      <w:lvlText w:val=""/>
      <w:lvlJc w:val="left"/>
    </w:lvl>
    <w:lvl w:ilvl="2" w:tplc="A59AAA96">
      <w:numFmt w:val="decimal"/>
      <w:lvlText w:val=""/>
      <w:lvlJc w:val="left"/>
    </w:lvl>
    <w:lvl w:ilvl="3" w:tplc="E9143D20">
      <w:numFmt w:val="decimal"/>
      <w:lvlText w:val=""/>
      <w:lvlJc w:val="left"/>
    </w:lvl>
    <w:lvl w:ilvl="4" w:tplc="4CF6E22A">
      <w:numFmt w:val="decimal"/>
      <w:lvlText w:val=""/>
      <w:lvlJc w:val="left"/>
    </w:lvl>
    <w:lvl w:ilvl="5" w:tplc="079ADA5A">
      <w:numFmt w:val="decimal"/>
      <w:lvlText w:val=""/>
      <w:lvlJc w:val="left"/>
    </w:lvl>
    <w:lvl w:ilvl="6" w:tplc="71148F90">
      <w:numFmt w:val="decimal"/>
      <w:lvlText w:val=""/>
      <w:lvlJc w:val="left"/>
    </w:lvl>
    <w:lvl w:ilvl="7" w:tplc="0C626A1A">
      <w:numFmt w:val="decimal"/>
      <w:lvlText w:val=""/>
      <w:lvlJc w:val="left"/>
    </w:lvl>
    <w:lvl w:ilvl="8" w:tplc="FB021C5A">
      <w:numFmt w:val="decimal"/>
      <w:lvlText w:val=""/>
      <w:lvlJc w:val="left"/>
    </w:lvl>
  </w:abstractNum>
  <w:abstractNum w:abstractNumId="17">
    <w:nsid w:val="00007A5A"/>
    <w:multiLevelType w:val="hybridMultilevel"/>
    <w:tmpl w:val="6D6C5DC8"/>
    <w:lvl w:ilvl="0" w:tplc="39B0A2DE">
      <w:start w:val="1"/>
      <w:numFmt w:val="bullet"/>
      <w:lvlText w:val="•"/>
      <w:lvlJc w:val="left"/>
    </w:lvl>
    <w:lvl w:ilvl="1" w:tplc="A82E8A1E">
      <w:numFmt w:val="decimal"/>
      <w:lvlText w:val=""/>
      <w:lvlJc w:val="left"/>
    </w:lvl>
    <w:lvl w:ilvl="2" w:tplc="37A88C58">
      <w:numFmt w:val="decimal"/>
      <w:lvlText w:val=""/>
      <w:lvlJc w:val="left"/>
    </w:lvl>
    <w:lvl w:ilvl="3" w:tplc="9CEA4432">
      <w:numFmt w:val="decimal"/>
      <w:lvlText w:val=""/>
      <w:lvlJc w:val="left"/>
    </w:lvl>
    <w:lvl w:ilvl="4" w:tplc="7E88845E">
      <w:numFmt w:val="decimal"/>
      <w:lvlText w:val=""/>
      <w:lvlJc w:val="left"/>
    </w:lvl>
    <w:lvl w:ilvl="5" w:tplc="7BDAFD54">
      <w:numFmt w:val="decimal"/>
      <w:lvlText w:val=""/>
      <w:lvlJc w:val="left"/>
    </w:lvl>
    <w:lvl w:ilvl="6" w:tplc="22509ABE">
      <w:numFmt w:val="decimal"/>
      <w:lvlText w:val=""/>
      <w:lvlJc w:val="left"/>
    </w:lvl>
    <w:lvl w:ilvl="7" w:tplc="FA123402">
      <w:numFmt w:val="decimal"/>
      <w:lvlText w:val=""/>
      <w:lvlJc w:val="left"/>
    </w:lvl>
    <w:lvl w:ilvl="8" w:tplc="A44465BA">
      <w:numFmt w:val="decimal"/>
      <w:lvlText w:val=""/>
      <w:lvlJc w:val="left"/>
    </w:lvl>
  </w:abstractNum>
  <w:abstractNum w:abstractNumId="18">
    <w:nsid w:val="0FB9564F"/>
    <w:multiLevelType w:val="hybridMultilevel"/>
    <w:tmpl w:val="C216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18E"/>
    <w:rsid w:val="00034442"/>
    <w:rsid w:val="000460C1"/>
    <w:rsid w:val="00054A31"/>
    <w:rsid w:val="000728BD"/>
    <w:rsid w:val="000A3B46"/>
    <w:rsid w:val="000A5CDE"/>
    <w:rsid w:val="000B1005"/>
    <w:rsid w:val="001216B4"/>
    <w:rsid w:val="00136799"/>
    <w:rsid w:val="00166D44"/>
    <w:rsid w:val="00231733"/>
    <w:rsid w:val="00233B3F"/>
    <w:rsid w:val="0025794E"/>
    <w:rsid w:val="0029228C"/>
    <w:rsid w:val="002A4685"/>
    <w:rsid w:val="002D6CA1"/>
    <w:rsid w:val="002F7E41"/>
    <w:rsid w:val="00425F1A"/>
    <w:rsid w:val="004959F7"/>
    <w:rsid w:val="004B0B56"/>
    <w:rsid w:val="004B7F47"/>
    <w:rsid w:val="004D65D5"/>
    <w:rsid w:val="004E1EA3"/>
    <w:rsid w:val="005A6349"/>
    <w:rsid w:val="0062672F"/>
    <w:rsid w:val="0066083F"/>
    <w:rsid w:val="006A102B"/>
    <w:rsid w:val="006C2F8D"/>
    <w:rsid w:val="006C5F29"/>
    <w:rsid w:val="006E67DA"/>
    <w:rsid w:val="00773E57"/>
    <w:rsid w:val="00794CA1"/>
    <w:rsid w:val="007A0DF9"/>
    <w:rsid w:val="007C6424"/>
    <w:rsid w:val="00826FEF"/>
    <w:rsid w:val="008457B2"/>
    <w:rsid w:val="00880FE9"/>
    <w:rsid w:val="008F4DA8"/>
    <w:rsid w:val="0091288A"/>
    <w:rsid w:val="009435D2"/>
    <w:rsid w:val="009506E5"/>
    <w:rsid w:val="009A3F20"/>
    <w:rsid w:val="009D3D03"/>
    <w:rsid w:val="009E2668"/>
    <w:rsid w:val="00A14E93"/>
    <w:rsid w:val="00A7184C"/>
    <w:rsid w:val="00AD2C9A"/>
    <w:rsid w:val="00B20D42"/>
    <w:rsid w:val="00B54D5E"/>
    <w:rsid w:val="00B7656E"/>
    <w:rsid w:val="00B96525"/>
    <w:rsid w:val="00C137E3"/>
    <w:rsid w:val="00C144B5"/>
    <w:rsid w:val="00C640C9"/>
    <w:rsid w:val="00CF6F9F"/>
    <w:rsid w:val="00D15BB0"/>
    <w:rsid w:val="00D54B80"/>
    <w:rsid w:val="00D66EE3"/>
    <w:rsid w:val="00DC59C2"/>
    <w:rsid w:val="00DF5062"/>
    <w:rsid w:val="00F5118E"/>
    <w:rsid w:val="00FB0868"/>
    <w:rsid w:val="00FB12C0"/>
    <w:rsid w:val="00FC74F5"/>
    <w:rsid w:val="00FD342C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A102B"/>
    <w:pPr>
      <w:ind w:left="720"/>
      <w:contextualSpacing/>
    </w:pPr>
  </w:style>
  <w:style w:type="table" w:styleId="a6">
    <w:name w:val="Table Grid"/>
    <w:basedOn w:val="a1"/>
    <w:uiPriority w:val="59"/>
    <w:rsid w:val="00B5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85B2-8A85-4CC4-8EB5-109E8F8D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47</cp:revision>
  <cp:lastPrinted>2019-09-17T10:00:00Z</cp:lastPrinted>
  <dcterms:created xsi:type="dcterms:W3CDTF">2013-09-11T05:25:00Z</dcterms:created>
  <dcterms:modified xsi:type="dcterms:W3CDTF">2019-09-17T10:01:00Z</dcterms:modified>
</cp:coreProperties>
</file>